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32B23" w14:textId="05954EA0" w:rsidR="00BD7CFB" w:rsidRPr="00BD7CFB" w:rsidRDefault="00BD7CFB" w:rsidP="00BD7CFB">
      <w:pPr>
        <w:pStyle w:val="Heading3"/>
        <w:numPr>
          <w:ilvl w:val="0"/>
          <w:numId w:val="0"/>
        </w:numPr>
        <w:rPr>
          <w:rFonts w:ascii="Arial" w:hAnsi="Arial" w:cs="Arial"/>
          <w:b/>
        </w:rPr>
      </w:pPr>
      <w:bookmarkStart w:id="0" w:name="_Toc96005534"/>
      <w:r w:rsidRPr="00BD7CFB">
        <w:rPr>
          <w:rFonts w:ascii="Arial" w:hAnsi="Arial" w:cs="Arial"/>
          <w:b/>
        </w:rPr>
        <w:t xml:space="preserve">Bidder </w:t>
      </w:r>
      <w:r w:rsidR="00E93CED">
        <w:rPr>
          <w:rFonts w:ascii="Arial" w:hAnsi="Arial" w:cs="Arial"/>
          <w:b/>
        </w:rPr>
        <w:t>‘r</w:t>
      </w:r>
      <w:r w:rsidRPr="00BD7CFB">
        <w:rPr>
          <w:rFonts w:ascii="Arial" w:hAnsi="Arial" w:cs="Arial"/>
          <w:b/>
        </w:rPr>
        <w:t>elevant contract</w:t>
      </w:r>
      <w:r w:rsidR="00E93CED">
        <w:rPr>
          <w:rFonts w:ascii="Arial" w:hAnsi="Arial" w:cs="Arial"/>
          <w:b/>
        </w:rPr>
        <w:t>’</w:t>
      </w:r>
      <w:bookmarkStart w:id="1" w:name="_GoBack"/>
      <w:bookmarkEnd w:id="1"/>
      <w:r w:rsidRPr="00BD7CFB">
        <w:rPr>
          <w:rFonts w:ascii="Arial" w:hAnsi="Arial" w:cs="Arial"/>
          <w:b/>
        </w:rPr>
        <w:t xml:space="preserve"> Climate Change Plan Template</w:t>
      </w:r>
      <w:bookmarkEnd w:id="0"/>
    </w:p>
    <w:p w14:paraId="4F7AA8CB" w14:textId="77777777" w:rsidR="00BD7CFB" w:rsidRPr="00A82A5F" w:rsidRDefault="00BD7CFB" w:rsidP="00BD7CFB">
      <w:pPr>
        <w:rPr>
          <w:rFonts w:ascii="Arial" w:hAnsi="Arial" w:cs="Arial"/>
          <w:szCs w:val="24"/>
        </w:rPr>
      </w:pPr>
    </w:p>
    <w:p w14:paraId="2FAA4DBC" w14:textId="77777777" w:rsidR="00BD7CFB" w:rsidRPr="00A82A5F" w:rsidRDefault="00BD7CFB" w:rsidP="00BD7CFB">
      <w:pPr>
        <w:spacing w:line="271" w:lineRule="auto"/>
        <w:rPr>
          <w:rFonts w:ascii="Arial" w:hAnsi="Arial" w:cs="Arial"/>
          <w:szCs w:val="24"/>
        </w:rPr>
      </w:pPr>
      <w:r w:rsidRPr="00A82A5F">
        <w:rPr>
          <w:rFonts w:ascii="Arial" w:hAnsi="Arial" w:cs="Arial"/>
          <w:szCs w:val="24"/>
        </w:rPr>
        <w:t>Supplier name: ………………………………………………………………….</w:t>
      </w:r>
    </w:p>
    <w:p w14:paraId="337504E8" w14:textId="77777777" w:rsidR="00BD7CFB" w:rsidRPr="00A82A5F" w:rsidRDefault="00BD7CFB" w:rsidP="00BD7CFB">
      <w:pPr>
        <w:spacing w:line="271" w:lineRule="auto"/>
        <w:rPr>
          <w:rFonts w:ascii="Arial" w:hAnsi="Arial" w:cs="Arial"/>
          <w:szCs w:val="24"/>
        </w:rPr>
      </w:pPr>
      <w:r w:rsidRPr="00A82A5F">
        <w:rPr>
          <w:rFonts w:ascii="Arial" w:hAnsi="Arial" w:cs="Arial"/>
          <w:szCs w:val="24"/>
        </w:rPr>
        <w:t>Publication date: …………………………....................................................</w:t>
      </w:r>
    </w:p>
    <w:p w14:paraId="2B4A096E" w14:textId="77777777" w:rsidR="00BD7CFB" w:rsidRPr="00A82A5F" w:rsidRDefault="00BD7CFB" w:rsidP="00BD7CFB">
      <w:pPr>
        <w:rPr>
          <w:rFonts w:ascii="Arial" w:hAnsi="Arial" w:cs="Arial"/>
          <w:b/>
          <w:szCs w:val="24"/>
        </w:rPr>
      </w:pPr>
    </w:p>
    <w:p w14:paraId="52588FEF" w14:textId="77777777" w:rsidR="00BD7CFB" w:rsidRPr="00A82A5F" w:rsidRDefault="00BD7CFB" w:rsidP="00BD7CFB">
      <w:pPr>
        <w:rPr>
          <w:rFonts w:ascii="Arial" w:hAnsi="Arial" w:cs="Arial"/>
          <w:b/>
          <w:szCs w:val="24"/>
        </w:rPr>
      </w:pPr>
      <w:r w:rsidRPr="00A82A5F">
        <w:rPr>
          <w:rFonts w:ascii="Arial" w:hAnsi="Arial" w:cs="Arial"/>
          <w:b/>
          <w:szCs w:val="24"/>
        </w:rPr>
        <w:t>Background information</w:t>
      </w:r>
    </w:p>
    <w:p w14:paraId="7743E077" w14:textId="77777777" w:rsidR="00E93CED" w:rsidRDefault="00BD7CFB" w:rsidP="00BD7CFB">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w:t>
      </w:r>
    </w:p>
    <w:p w14:paraId="694EF86E" w14:textId="77777777" w:rsidR="00E93CED" w:rsidRDefault="00BD7CFB" w:rsidP="00BD7CFB">
      <w:pPr>
        <w:rPr>
          <w:rFonts w:ascii="Arial" w:hAnsi="Arial" w:cs="Arial"/>
          <w:szCs w:val="24"/>
        </w:rPr>
      </w:pPr>
      <w:r w:rsidRPr="00A82A5F">
        <w:rPr>
          <w:rFonts w:ascii="Arial" w:hAnsi="Arial" w:cs="Arial"/>
          <w:szCs w:val="24"/>
        </w:rPr>
        <w:t xml:space="preserve">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w:t>
      </w:r>
    </w:p>
    <w:p w14:paraId="2A96AEE6" w14:textId="2D6B5D3A" w:rsidR="00BD7CFB" w:rsidRPr="00A82A5F" w:rsidRDefault="00BD7CFB" w:rsidP="00BD7CFB">
      <w:pPr>
        <w:rPr>
          <w:rFonts w:ascii="Arial" w:hAnsi="Arial" w:cs="Arial"/>
          <w:szCs w:val="24"/>
        </w:rPr>
      </w:pPr>
      <w:r w:rsidRPr="00A82A5F">
        <w:rPr>
          <w:rFonts w:ascii="Arial" w:hAnsi="Arial" w:cs="Arial"/>
          <w:szCs w:val="24"/>
        </w:rPr>
        <w:t xml:space="preserve">Note that in Scottish public sector contracts awarded from 2025, </w:t>
      </w:r>
      <w:r w:rsidR="006A6162">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006A6162" w:rsidRPr="00E93CED">
        <w:rPr>
          <w:rFonts w:ascii="Arial" w:hAnsi="Arial" w:cs="Arial"/>
          <w:b/>
          <w:szCs w:val="24"/>
        </w:rPr>
        <w:t>calculations</w:t>
      </w:r>
      <w:r w:rsidR="006A6162">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00E93CED">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14:paraId="71C076AF" w14:textId="77777777" w:rsidR="00BD7CFB" w:rsidRPr="00A82A5F" w:rsidRDefault="00BD7CFB" w:rsidP="00BD7CFB">
      <w:pPr>
        <w:rPr>
          <w:rFonts w:ascii="Arial" w:hAnsi="Arial" w:cs="Arial"/>
          <w:szCs w:val="24"/>
        </w:rPr>
      </w:pPr>
    </w:p>
    <w:p w14:paraId="7F95FC33" w14:textId="77777777" w:rsidR="00BD7CFB" w:rsidRPr="00A82A5F" w:rsidRDefault="00BD7CFB" w:rsidP="00BD7CFB">
      <w:pPr>
        <w:shd w:val="clear" w:color="auto" w:fill="DEEAF6" w:themeFill="accent1" w:themeFillTint="33"/>
        <w:rPr>
          <w:rFonts w:ascii="Arial" w:hAnsi="Arial" w:cs="Arial"/>
          <w:b/>
          <w:szCs w:val="24"/>
          <w:u w:val="single"/>
        </w:rPr>
      </w:pPr>
      <w:r w:rsidRPr="00A82A5F">
        <w:rPr>
          <w:rFonts w:ascii="Arial" w:hAnsi="Arial" w:cs="Arial"/>
          <w:b/>
          <w:szCs w:val="24"/>
          <w:u w:val="single"/>
        </w:rPr>
        <w:t xml:space="preserve">What do we mean by scope 1, </w:t>
      </w:r>
      <w:r>
        <w:rPr>
          <w:rFonts w:ascii="Arial" w:hAnsi="Arial" w:cs="Arial"/>
          <w:b/>
          <w:szCs w:val="24"/>
          <w:u w:val="single"/>
        </w:rPr>
        <w:t xml:space="preserve">scope </w:t>
      </w:r>
      <w:r w:rsidRPr="00A82A5F">
        <w:rPr>
          <w:rFonts w:ascii="Arial" w:hAnsi="Arial" w:cs="Arial"/>
          <w:b/>
          <w:szCs w:val="24"/>
          <w:u w:val="single"/>
        </w:rPr>
        <w:t>2 and scope 3 carbon emissions?</w:t>
      </w:r>
    </w:p>
    <w:p w14:paraId="37F92EA2" w14:textId="77777777" w:rsidR="00BD7CFB" w:rsidRDefault="00BD7CFB" w:rsidP="00BD7CFB">
      <w:pPr>
        <w:shd w:val="clear" w:color="auto" w:fill="DEEAF6" w:themeFill="accent1" w:themeFillTint="33"/>
        <w:rPr>
          <w:rFonts w:ascii="Arial" w:hAnsi="Arial" w:cs="Arial"/>
          <w:szCs w:val="24"/>
        </w:rPr>
      </w:pPr>
    </w:p>
    <w:p w14:paraId="6D7ECB4D" w14:textId="77777777" w:rsidR="00BD7CFB" w:rsidRPr="00A82A5F" w:rsidRDefault="00BD7CFB" w:rsidP="00BD7CFB">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6" w:history="1">
        <w:r w:rsidRPr="00FB05E4">
          <w:rPr>
            <w:rStyle w:val="Hyperlink"/>
            <w:rFonts w:ascii="Arial" w:hAnsi="Arial" w:cs="Arial"/>
            <w:szCs w:val="24"/>
          </w:rPr>
          <w:t>Greenhouse Gas Protocol</w:t>
        </w:r>
      </w:hyperlink>
      <w:r>
        <w:rPr>
          <w:rFonts w:ascii="Arial" w:hAnsi="Arial" w:cs="Arial"/>
          <w:szCs w:val="24"/>
        </w:rPr>
        <w:t>:</w:t>
      </w:r>
    </w:p>
    <w:p w14:paraId="344A29A2"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1C2BEB9E" w14:textId="77777777" w:rsidR="00BD7CFB" w:rsidRPr="00A82A5F" w:rsidRDefault="00BD7CFB" w:rsidP="00BD7CFB">
      <w:pPr>
        <w:shd w:val="clear" w:color="auto" w:fill="DEEAF6" w:themeFill="accent1" w:themeFillTint="33"/>
        <w:rPr>
          <w:rFonts w:ascii="Arial" w:hAnsi="Arial" w:cs="Arial"/>
          <w:szCs w:val="24"/>
        </w:rPr>
      </w:pPr>
    </w:p>
    <w:p w14:paraId="5BFAD5FA"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14:paraId="40EFBFE5" w14:textId="77777777" w:rsidR="00BD7CFB" w:rsidRPr="00A82A5F" w:rsidRDefault="00BD7CFB" w:rsidP="00BD7CFB">
      <w:pPr>
        <w:shd w:val="clear" w:color="auto" w:fill="DEEAF6" w:themeFill="accent1" w:themeFillTint="33"/>
        <w:rPr>
          <w:rFonts w:ascii="Arial" w:hAnsi="Arial" w:cs="Arial"/>
          <w:szCs w:val="24"/>
        </w:rPr>
      </w:pPr>
    </w:p>
    <w:p w14:paraId="48A1997F"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7A8A66CA" w14:textId="77777777" w:rsidR="00BD7CFB" w:rsidRPr="00A82A5F" w:rsidRDefault="00BD7CFB" w:rsidP="00BD7CFB">
      <w:pPr>
        <w:rPr>
          <w:rFonts w:ascii="Arial" w:hAnsi="Arial" w:cs="Arial"/>
          <w:szCs w:val="24"/>
        </w:rPr>
      </w:pPr>
    </w:p>
    <w:p w14:paraId="2A96426E" w14:textId="77777777" w:rsidR="00BD7CFB" w:rsidRDefault="00BD7CFB" w:rsidP="00BD7CFB">
      <w:pPr>
        <w:spacing w:before="0" w:after="0"/>
        <w:jc w:val="left"/>
        <w:rPr>
          <w:rFonts w:ascii="Arial" w:hAnsi="Arial" w:cs="Arial"/>
          <w:szCs w:val="24"/>
        </w:rPr>
      </w:pPr>
      <w:r>
        <w:rPr>
          <w:rFonts w:ascii="Arial" w:hAnsi="Arial" w:cs="Arial"/>
          <w:szCs w:val="24"/>
        </w:rPr>
        <w:br w:type="page"/>
      </w:r>
    </w:p>
    <w:p w14:paraId="617F30EE" w14:textId="77777777" w:rsidR="00BD7CFB" w:rsidRPr="00A82A5F" w:rsidRDefault="00BD7CFB" w:rsidP="00BD7CFB">
      <w:pPr>
        <w:rPr>
          <w:rFonts w:ascii="Arial" w:hAnsi="Arial" w:cs="Arial"/>
          <w:szCs w:val="24"/>
        </w:rPr>
      </w:pPr>
      <w:r w:rsidRPr="00A82A5F">
        <w:rPr>
          <w:rFonts w:ascii="Arial" w:hAnsi="Arial" w:cs="Arial"/>
          <w:szCs w:val="24"/>
        </w:rPr>
        <w:lastRenderedPageBreak/>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14:paraId="6784F26D" w14:textId="77777777" w:rsidR="00BD7CFB" w:rsidRPr="00A82A5F" w:rsidRDefault="00BD7CFB" w:rsidP="00BD7CFB">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BD7CFB" w:rsidRPr="00C52D48" w14:paraId="6495B456" w14:textId="77777777" w:rsidTr="00DF6043">
        <w:tc>
          <w:tcPr>
            <w:tcW w:w="7225" w:type="dxa"/>
          </w:tcPr>
          <w:p w14:paraId="725522E0" w14:textId="77777777" w:rsidR="00BD7CFB" w:rsidRPr="00A82A5F" w:rsidRDefault="00BD7CFB" w:rsidP="00DF6043">
            <w:pPr>
              <w:rPr>
                <w:rFonts w:ascii="Arial" w:hAnsi="Arial" w:cs="Arial"/>
                <w:b/>
                <w:szCs w:val="24"/>
              </w:rPr>
            </w:pPr>
            <w:r w:rsidRPr="00A82A5F">
              <w:rPr>
                <w:rFonts w:ascii="Arial" w:hAnsi="Arial" w:cs="Arial"/>
                <w:b/>
                <w:szCs w:val="24"/>
              </w:rPr>
              <w:t>Source</w:t>
            </w:r>
          </w:p>
        </w:tc>
        <w:tc>
          <w:tcPr>
            <w:tcW w:w="1228" w:type="dxa"/>
          </w:tcPr>
          <w:p w14:paraId="4727DF10" w14:textId="77777777" w:rsidR="00BD7CFB" w:rsidRPr="00A82A5F" w:rsidRDefault="00BD7CFB" w:rsidP="00DF6043">
            <w:pPr>
              <w:rPr>
                <w:rFonts w:ascii="Arial" w:hAnsi="Arial" w:cs="Arial"/>
                <w:b/>
                <w:szCs w:val="24"/>
              </w:rPr>
            </w:pPr>
            <w:r w:rsidRPr="00A82A5F">
              <w:rPr>
                <w:rFonts w:ascii="Arial" w:hAnsi="Arial" w:cs="Arial"/>
                <w:b/>
                <w:szCs w:val="24"/>
              </w:rPr>
              <w:t>Scope</w:t>
            </w:r>
          </w:p>
        </w:tc>
        <w:tc>
          <w:tcPr>
            <w:tcW w:w="614" w:type="dxa"/>
          </w:tcPr>
          <w:p w14:paraId="5FA55409" w14:textId="77777777" w:rsidR="00BD7CFB" w:rsidRPr="00A82A5F" w:rsidRDefault="00BD7CFB"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BD7CFB" w:rsidRPr="00C52D48" w14:paraId="177BEFE8" w14:textId="77777777" w:rsidTr="00DF6043">
        <w:tc>
          <w:tcPr>
            <w:tcW w:w="7225" w:type="dxa"/>
            <w:shd w:val="clear" w:color="auto" w:fill="E2EFD9" w:themeFill="accent6" w:themeFillTint="33"/>
          </w:tcPr>
          <w:p w14:paraId="5E3423A1" w14:textId="77777777" w:rsidR="00BD7CFB" w:rsidRPr="00A82A5F" w:rsidRDefault="00BD7CFB"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14:paraId="1147AFE8"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063417A6"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A015685" w14:textId="77777777" w:rsidTr="00DF6043">
        <w:tc>
          <w:tcPr>
            <w:tcW w:w="7225" w:type="dxa"/>
            <w:shd w:val="clear" w:color="auto" w:fill="E2EFD9" w:themeFill="accent6" w:themeFillTint="33"/>
          </w:tcPr>
          <w:p w14:paraId="08AF5E64" w14:textId="77777777" w:rsidR="00BD7CFB" w:rsidRPr="00A82A5F" w:rsidRDefault="00BD7CFB"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14:paraId="4AC4E444"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7E75D88B"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740C8751" w14:textId="77777777" w:rsidTr="00DF6043">
        <w:tc>
          <w:tcPr>
            <w:tcW w:w="7225" w:type="dxa"/>
            <w:shd w:val="clear" w:color="auto" w:fill="E2EFD9" w:themeFill="accent6" w:themeFillTint="33"/>
          </w:tcPr>
          <w:p w14:paraId="7060CFE8" w14:textId="77777777" w:rsidR="00BD7CFB" w:rsidRPr="00A82A5F" w:rsidRDefault="00BD7CFB" w:rsidP="00DF6043">
            <w:pPr>
              <w:rPr>
                <w:rFonts w:ascii="Arial" w:hAnsi="Arial" w:cs="Arial"/>
                <w:szCs w:val="24"/>
              </w:rPr>
            </w:pPr>
            <w:r w:rsidRPr="00A82A5F">
              <w:rPr>
                <w:rFonts w:ascii="Arial" w:hAnsi="Arial" w:cs="Arial"/>
                <w:szCs w:val="24"/>
              </w:rPr>
              <w:t>Business owned passenger vehicles</w:t>
            </w:r>
          </w:p>
        </w:tc>
        <w:tc>
          <w:tcPr>
            <w:tcW w:w="1228" w:type="dxa"/>
            <w:shd w:val="clear" w:color="auto" w:fill="E2EFD9" w:themeFill="accent6" w:themeFillTint="33"/>
          </w:tcPr>
          <w:p w14:paraId="4D14DBD6"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34427197"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589EA11" w14:textId="77777777" w:rsidTr="00DF6043">
        <w:tc>
          <w:tcPr>
            <w:tcW w:w="7225" w:type="dxa"/>
            <w:shd w:val="clear" w:color="auto" w:fill="E2EFD9" w:themeFill="accent6" w:themeFillTint="33"/>
          </w:tcPr>
          <w:p w14:paraId="1FB029FC" w14:textId="77777777" w:rsidR="00BD7CFB" w:rsidRPr="00A82A5F" w:rsidRDefault="00BD7CFB" w:rsidP="00DF6043">
            <w:pPr>
              <w:rPr>
                <w:rFonts w:ascii="Arial" w:hAnsi="Arial" w:cs="Arial"/>
                <w:szCs w:val="24"/>
              </w:rPr>
            </w:pPr>
            <w:r w:rsidRPr="00A82A5F">
              <w:rPr>
                <w:rFonts w:ascii="Arial" w:hAnsi="Arial" w:cs="Arial"/>
                <w:szCs w:val="24"/>
              </w:rPr>
              <w:t>Vans</w:t>
            </w:r>
          </w:p>
        </w:tc>
        <w:tc>
          <w:tcPr>
            <w:tcW w:w="1228" w:type="dxa"/>
            <w:shd w:val="clear" w:color="auto" w:fill="E2EFD9" w:themeFill="accent6" w:themeFillTint="33"/>
          </w:tcPr>
          <w:p w14:paraId="44477041"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03AA40F0"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8908E89" w14:textId="77777777" w:rsidTr="00DF6043">
        <w:tc>
          <w:tcPr>
            <w:tcW w:w="7225" w:type="dxa"/>
            <w:shd w:val="clear" w:color="auto" w:fill="E2EFD9" w:themeFill="accent6" w:themeFillTint="33"/>
          </w:tcPr>
          <w:p w14:paraId="06E54E78" w14:textId="77777777" w:rsidR="00BD7CFB" w:rsidRPr="00A82A5F" w:rsidRDefault="00BD7CFB" w:rsidP="00DF6043">
            <w:pPr>
              <w:rPr>
                <w:rFonts w:ascii="Arial" w:hAnsi="Arial" w:cs="Arial"/>
                <w:szCs w:val="24"/>
              </w:rPr>
            </w:pPr>
            <w:r w:rsidRPr="00A82A5F">
              <w:rPr>
                <w:rFonts w:ascii="Arial" w:hAnsi="Arial" w:cs="Arial"/>
                <w:szCs w:val="24"/>
              </w:rPr>
              <w:t xml:space="preserve">Heavy Goods Vehicles </w:t>
            </w:r>
          </w:p>
        </w:tc>
        <w:tc>
          <w:tcPr>
            <w:tcW w:w="1228" w:type="dxa"/>
            <w:shd w:val="clear" w:color="auto" w:fill="E2EFD9" w:themeFill="accent6" w:themeFillTint="33"/>
          </w:tcPr>
          <w:p w14:paraId="25FFFF3A"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68EF1F4C"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5FF99AF4" w14:textId="77777777" w:rsidTr="00DF6043">
        <w:tc>
          <w:tcPr>
            <w:tcW w:w="7225" w:type="dxa"/>
            <w:shd w:val="clear" w:color="auto" w:fill="E2EFD9" w:themeFill="accent6" w:themeFillTint="33"/>
          </w:tcPr>
          <w:p w14:paraId="1CB8F523" w14:textId="77777777" w:rsidR="00BD7CFB" w:rsidRPr="00A82A5F" w:rsidRDefault="00BD7CFB" w:rsidP="00DF6043">
            <w:pPr>
              <w:rPr>
                <w:rFonts w:ascii="Arial" w:hAnsi="Arial" w:cs="Arial"/>
                <w:szCs w:val="24"/>
              </w:rPr>
            </w:pPr>
            <w:r w:rsidRPr="00A82A5F">
              <w:rPr>
                <w:rFonts w:ascii="Arial" w:hAnsi="Arial" w:cs="Arial"/>
                <w:szCs w:val="24"/>
              </w:rPr>
              <w:t>Refrigerated HGVs</w:t>
            </w:r>
          </w:p>
        </w:tc>
        <w:tc>
          <w:tcPr>
            <w:tcW w:w="1228" w:type="dxa"/>
            <w:shd w:val="clear" w:color="auto" w:fill="E2EFD9" w:themeFill="accent6" w:themeFillTint="33"/>
          </w:tcPr>
          <w:p w14:paraId="7EA1119C"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042D7BF8"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668056BD" w14:textId="77777777" w:rsidTr="00DF6043">
        <w:tc>
          <w:tcPr>
            <w:tcW w:w="7225" w:type="dxa"/>
            <w:shd w:val="clear" w:color="auto" w:fill="D9E2F3" w:themeFill="accent5" w:themeFillTint="33"/>
          </w:tcPr>
          <w:p w14:paraId="05BA75E2" w14:textId="77777777" w:rsidR="00BD7CFB" w:rsidRPr="00A82A5F" w:rsidRDefault="00BD7CFB"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14:paraId="5D492083" w14:textId="77777777" w:rsidR="00BD7CFB" w:rsidRPr="00A82A5F" w:rsidRDefault="00BD7CFB"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14:paraId="59713162"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2B05B56E" w14:textId="77777777" w:rsidTr="00DF6043">
        <w:tc>
          <w:tcPr>
            <w:tcW w:w="7225" w:type="dxa"/>
            <w:shd w:val="clear" w:color="auto" w:fill="FBE4D5" w:themeFill="accent2" w:themeFillTint="33"/>
          </w:tcPr>
          <w:p w14:paraId="648C7E34" w14:textId="77777777" w:rsidR="00BD7CFB" w:rsidRPr="00A82A5F" w:rsidRDefault="00BD7CFB" w:rsidP="00DF6043">
            <w:pPr>
              <w:rPr>
                <w:rFonts w:ascii="Arial" w:hAnsi="Arial" w:cs="Arial"/>
                <w:szCs w:val="24"/>
              </w:rPr>
            </w:pPr>
            <w:r w:rsidRPr="00A82A5F">
              <w:rPr>
                <w:rFonts w:ascii="Arial" w:hAnsi="Arial" w:cs="Arial"/>
                <w:szCs w:val="24"/>
              </w:rPr>
              <w:t>Electricity transmission and distribution</w:t>
            </w:r>
          </w:p>
        </w:tc>
        <w:tc>
          <w:tcPr>
            <w:tcW w:w="1228" w:type="dxa"/>
            <w:shd w:val="clear" w:color="auto" w:fill="FBE4D5" w:themeFill="accent2" w:themeFillTint="33"/>
          </w:tcPr>
          <w:p w14:paraId="7CD28028"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28B749F"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4B6D10AE" w14:textId="77777777" w:rsidTr="00DF6043">
        <w:tc>
          <w:tcPr>
            <w:tcW w:w="7225" w:type="dxa"/>
            <w:shd w:val="clear" w:color="auto" w:fill="FBE4D5" w:themeFill="accent2" w:themeFillTint="33"/>
          </w:tcPr>
          <w:p w14:paraId="150E033F" w14:textId="77777777" w:rsidR="00BD7CFB" w:rsidRPr="00A82A5F" w:rsidRDefault="00BD7CFB" w:rsidP="00DF6043">
            <w:pPr>
              <w:rPr>
                <w:rFonts w:ascii="Arial" w:hAnsi="Arial" w:cs="Arial"/>
                <w:szCs w:val="24"/>
              </w:rPr>
            </w:pPr>
            <w:r w:rsidRPr="00A82A5F">
              <w:rPr>
                <w:rFonts w:ascii="Arial" w:hAnsi="Arial" w:cs="Arial"/>
                <w:szCs w:val="24"/>
              </w:rPr>
              <w:t>Water supply</w:t>
            </w:r>
          </w:p>
        </w:tc>
        <w:tc>
          <w:tcPr>
            <w:tcW w:w="1228" w:type="dxa"/>
            <w:shd w:val="clear" w:color="auto" w:fill="FBE4D5" w:themeFill="accent2" w:themeFillTint="33"/>
          </w:tcPr>
          <w:p w14:paraId="559F49E6"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5AE2D75E"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21A6024B" w14:textId="77777777" w:rsidTr="00DF6043">
        <w:tc>
          <w:tcPr>
            <w:tcW w:w="7225" w:type="dxa"/>
            <w:shd w:val="clear" w:color="auto" w:fill="FBE4D5" w:themeFill="accent2" w:themeFillTint="33"/>
          </w:tcPr>
          <w:p w14:paraId="3225D3C1" w14:textId="77777777" w:rsidR="00BD7CFB" w:rsidRPr="00A82A5F" w:rsidRDefault="00BD7CFB" w:rsidP="00DF6043">
            <w:pPr>
              <w:rPr>
                <w:rFonts w:ascii="Arial" w:hAnsi="Arial" w:cs="Arial"/>
                <w:szCs w:val="24"/>
              </w:rPr>
            </w:pPr>
            <w:r w:rsidRPr="00A82A5F">
              <w:rPr>
                <w:rFonts w:ascii="Arial" w:hAnsi="Arial" w:cs="Arial"/>
                <w:szCs w:val="24"/>
              </w:rPr>
              <w:t>Water treatment</w:t>
            </w:r>
          </w:p>
        </w:tc>
        <w:tc>
          <w:tcPr>
            <w:tcW w:w="1228" w:type="dxa"/>
            <w:shd w:val="clear" w:color="auto" w:fill="FBE4D5" w:themeFill="accent2" w:themeFillTint="33"/>
          </w:tcPr>
          <w:p w14:paraId="70396635"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512E9F3"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F703E1F" w14:textId="77777777" w:rsidTr="00DF6043">
        <w:tc>
          <w:tcPr>
            <w:tcW w:w="7225" w:type="dxa"/>
            <w:shd w:val="clear" w:color="auto" w:fill="FBE4D5" w:themeFill="accent2" w:themeFillTint="33"/>
          </w:tcPr>
          <w:p w14:paraId="78B2CA1D" w14:textId="77777777" w:rsidR="00BD7CFB" w:rsidRPr="00A82A5F" w:rsidRDefault="00BD7CFB" w:rsidP="00DF6043">
            <w:pPr>
              <w:rPr>
                <w:rFonts w:ascii="Arial" w:hAnsi="Arial" w:cs="Arial"/>
                <w:szCs w:val="24"/>
              </w:rPr>
            </w:pPr>
            <w:r w:rsidRPr="00A82A5F">
              <w:rPr>
                <w:rFonts w:ascii="Arial" w:hAnsi="Arial" w:cs="Arial"/>
                <w:szCs w:val="24"/>
              </w:rPr>
              <w:t>Material use (including construction, compost, electrical items, metal, plastic, paper, books, glass, clothing, food and drink)</w:t>
            </w:r>
          </w:p>
        </w:tc>
        <w:tc>
          <w:tcPr>
            <w:tcW w:w="1228" w:type="dxa"/>
            <w:shd w:val="clear" w:color="auto" w:fill="FBE4D5" w:themeFill="accent2" w:themeFillTint="33"/>
          </w:tcPr>
          <w:p w14:paraId="7E00B6B0"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C6D7D63"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DC2B6D8" w14:textId="77777777" w:rsidTr="00DF6043">
        <w:tc>
          <w:tcPr>
            <w:tcW w:w="7225" w:type="dxa"/>
            <w:shd w:val="clear" w:color="auto" w:fill="FBE4D5" w:themeFill="accent2" w:themeFillTint="33"/>
          </w:tcPr>
          <w:p w14:paraId="600BE82D" w14:textId="77777777" w:rsidR="00BD7CFB" w:rsidRPr="00A82A5F" w:rsidRDefault="00BD7CFB" w:rsidP="00DF6043">
            <w:pPr>
              <w:rPr>
                <w:rFonts w:ascii="Arial" w:hAnsi="Arial" w:cs="Arial"/>
                <w:szCs w:val="24"/>
              </w:rPr>
            </w:pPr>
            <w:r w:rsidRPr="00A82A5F">
              <w:rPr>
                <w:rFonts w:ascii="Arial" w:hAnsi="Arial" w:cs="Arial"/>
                <w:szCs w:val="24"/>
              </w:rPr>
              <w:t>Waste disposal (including construction, refuse, electrical items, metal, plastic, paper, books, glass, clothing, food and drink, refuse)</w:t>
            </w:r>
          </w:p>
        </w:tc>
        <w:tc>
          <w:tcPr>
            <w:tcW w:w="1228" w:type="dxa"/>
            <w:shd w:val="clear" w:color="auto" w:fill="FBE4D5" w:themeFill="accent2" w:themeFillTint="33"/>
          </w:tcPr>
          <w:p w14:paraId="43D6FA09"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943167E"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79DCF936" w14:textId="77777777" w:rsidTr="00DF6043">
        <w:tc>
          <w:tcPr>
            <w:tcW w:w="7225" w:type="dxa"/>
            <w:shd w:val="clear" w:color="auto" w:fill="FBE4D5" w:themeFill="accent2" w:themeFillTint="33"/>
          </w:tcPr>
          <w:p w14:paraId="01ED327F" w14:textId="77777777" w:rsidR="00BD7CFB" w:rsidRPr="00A82A5F" w:rsidRDefault="00BD7CFB" w:rsidP="00DF6043">
            <w:pPr>
              <w:rPr>
                <w:rFonts w:ascii="Arial" w:hAnsi="Arial" w:cs="Arial"/>
                <w:szCs w:val="24"/>
              </w:rPr>
            </w:pPr>
            <w:r w:rsidRPr="00A82A5F">
              <w:rPr>
                <w:rFonts w:ascii="Arial" w:hAnsi="Arial" w:cs="Arial"/>
                <w:szCs w:val="24"/>
              </w:rPr>
              <w:t>Business travel</w:t>
            </w:r>
          </w:p>
        </w:tc>
        <w:tc>
          <w:tcPr>
            <w:tcW w:w="1228" w:type="dxa"/>
            <w:shd w:val="clear" w:color="auto" w:fill="FBE4D5" w:themeFill="accent2" w:themeFillTint="33"/>
          </w:tcPr>
          <w:p w14:paraId="03B6E431"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1A5CEC2B"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6F2715DD" w14:textId="77777777" w:rsidTr="00DF6043">
        <w:tc>
          <w:tcPr>
            <w:tcW w:w="7225" w:type="dxa"/>
            <w:shd w:val="clear" w:color="auto" w:fill="FBE4D5" w:themeFill="accent2" w:themeFillTint="33"/>
          </w:tcPr>
          <w:p w14:paraId="2D518823" w14:textId="77777777" w:rsidR="00BD7CFB" w:rsidRPr="00A82A5F" w:rsidRDefault="00BD7CFB" w:rsidP="00DF6043">
            <w:pPr>
              <w:rPr>
                <w:rFonts w:ascii="Arial" w:hAnsi="Arial" w:cs="Arial"/>
                <w:szCs w:val="24"/>
              </w:rPr>
            </w:pPr>
            <w:r w:rsidRPr="00A82A5F">
              <w:rPr>
                <w:rFonts w:ascii="Arial" w:hAnsi="Arial" w:cs="Arial"/>
                <w:szCs w:val="24"/>
              </w:rPr>
              <w:t>Staff commuting</w:t>
            </w:r>
          </w:p>
        </w:tc>
        <w:tc>
          <w:tcPr>
            <w:tcW w:w="1228" w:type="dxa"/>
            <w:shd w:val="clear" w:color="auto" w:fill="FBE4D5" w:themeFill="accent2" w:themeFillTint="33"/>
          </w:tcPr>
          <w:p w14:paraId="2BE07E28"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5E549D65"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6C60F12B" w14:textId="77777777" w:rsidTr="00DF6043">
        <w:tc>
          <w:tcPr>
            <w:tcW w:w="7225" w:type="dxa"/>
            <w:shd w:val="clear" w:color="auto" w:fill="FBE4D5" w:themeFill="accent2" w:themeFillTint="33"/>
          </w:tcPr>
          <w:p w14:paraId="497EA7E3" w14:textId="77777777" w:rsidR="00BD7CFB" w:rsidRPr="00A82A5F" w:rsidRDefault="00BD7CFB" w:rsidP="00DF6043">
            <w:pPr>
              <w:rPr>
                <w:rFonts w:ascii="Arial" w:hAnsi="Arial" w:cs="Arial"/>
                <w:szCs w:val="24"/>
              </w:rPr>
            </w:pPr>
            <w:r w:rsidRPr="00A82A5F">
              <w:rPr>
                <w:rFonts w:ascii="Arial" w:hAnsi="Arial" w:cs="Arial"/>
                <w:szCs w:val="24"/>
              </w:rPr>
              <w:t>Freighting goods</w:t>
            </w:r>
          </w:p>
        </w:tc>
        <w:tc>
          <w:tcPr>
            <w:tcW w:w="1228" w:type="dxa"/>
            <w:shd w:val="clear" w:color="auto" w:fill="FBE4D5" w:themeFill="accent2" w:themeFillTint="33"/>
          </w:tcPr>
          <w:p w14:paraId="1AFB78D2"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C56E376"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65A3AEE1" w14:textId="77777777" w:rsidTr="00DF6043">
        <w:tc>
          <w:tcPr>
            <w:tcW w:w="7225" w:type="dxa"/>
            <w:shd w:val="clear" w:color="auto" w:fill="FBE4D5" w:themeFill="accent2" w:themeFillTint="33"/>
          </w:tcPr>
          <w:p w14:paraId="5E10ED83" w14:textId="77777777" w:rsidR="00BD7CFB" w:rsidRPr="00A82A5F" w:rsidRDefault="00BD7CFB" w:rsidP="00DF6043">
            <w:pPr>
              <w:rPr>
                <w:rFonts w:ascii="Arial" w:hAnsi="Arial" w:cs="Arial"/>
                <w:szCs w:val="24"/>
              </w:rPr>
            </w:pPr>
            <w:r w:rsidRPr="00A82A5F">
              <w:rPr>
                <w:rFonts w:ascii="Arial" w:hAnsi="Arial" w:cs="Arial"/>
                <w:szCs w:val="24"/>
              </w:rPr>
              <w:t>Hotel stays</w:t>
            </w:r>
          </w:p>
        </w:tc>
        <w:tc>
          <w:tcPr>
            <w:tcW w:w="1228" w:type="dxa"/>
            <w:shd w:val="clear" w:color="auto" w:fill="FBE4D5" w:themeFill="accent2" w:themeFillTint="33"/>
          </w:tcPr>
          <w:p w14:paraId="4A74B433"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A31DACC" w14:textId="77777777" w:rsidR="00BD7CFB" w:rsidRPr="00A82A5F" w:rsidRDefault="00BD7CFB" w:rsidP="00DF6043">
            <w:pPr>
              <w:rPr>
                <w:rFonts w:ascii="Arial" w:hAnsi="Arial" w:cs="Arial"/>
                <w:color w:val="000000" w:themeColor="text1"/>
                <w:szCs w:val="24"/>
                <w:shd w:val="clear" w:color="auto" w:fill="FFFFFF"/>
              </w:rPr>
            </w:pPr>
          </w:p>
        </w:tc>
      </w:tr>
    </w:tbl>
    <w:p w14:paraId="5378E7CC" w14:textId="77777777" w:rsidR="00BD7CFB" w:rsidRPr="00A82A5F" w:rsidRDefault="00BD7CFB" w:rsidP="00BD7CFB">
      <w:pPr>
        <w:rPr>
          <w:rFonts w:ascii="Arial" w:hAnsi="Arial" w:cs="Arial"/>
          <w:szCs w:val="24"/>
        </w:rPr>
      </w:pPr>
    </w:p>
    <w:p w14:paraId="606152D3" w14:textId="77777777" w:rsidR="00BD7CFB" w:rsidRDefault="00BD7CFB" w:rsidP="00BD7CFB">
      <w:pPr>
        <w:spacing w:before="0" w:after="0"/>
        <w:jc w:val="left"/>
        <w:rPr>
          <w:rFonts w:ascii="Arial" w:hAnsi="Arial" w:cs="Arial"/>
          <w:szCs w:val="24"/>
        </w:rPr>
      </w:pPr>
      <w:r>
        <w:rPr>
          <w:rFonts w:ascii="Arial" w:hAnsi="Arial" w:cs="Arial"/>
          <w:szCs w:val="24"/>
        </w:rPr>
        <w:br w:type="page"/>
      </w:r>
    </w:p>
    <w:p w14:paraId="10B36111" w14:textId="77777777" w:rsidR="00BD7CFB" w:rsidRPr="00A82A5F" w:rsidRDefault="00BD7CFB" w:rsidP="00BD7CFB">
      <w:pPr>
        <w:rPr>
          <w:rFonts w:ascii="Arial" w:hAnsi="Arial" w:cs="Arial"/>
          <w:szCs w:val="24"/>
        </w:rPr>
      </w:pPr>
      <w:r w:rsidRPr="00A82A5F">
        <w:rPr>
          <w:rFonts w:ascii="Arial" w:hAnsi="Arial" w:cs="Arial"/>
          <w:szCs w:val="24"/>
        </w:rPr>
        <w:lastRenderedPageBreak/>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szCs w:val="24"/>
        </w:rPr>
        <w:t>Sources these will address’</w:t>
      </w:r>
      <w:r w:rsidRPr="00A82A5F">
        <w:rPr>
          <w:rFonts w:ascii="Arial" w:hAnsi="Arial" w:cs="Arial"/>
          <w:szCs w:val="24"/>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4C9F78AE" w14:textId="77777777" w:rsidR="00BD7CFB" w:rsidRPr="00A82A5F" w:rsidRDefault="00BD7CFB" w:rsidP="00BD7CFB">
      <w:pPr>
        <w:rPr>
          <w:rFonts w:ascii="Arial" w:hAnsi="Arial" w:cs="Arial"/>
          <w:szCs w:val="24"/>
        </w:rPr>
      </w:pPr>
    </w:p>
    <w:tbl>
      <w:tblPr>
        <w:tblStyle w:val="TableGrid"/>
        <w:tblW w:w="0" w:type="auto"/>
        <w:tblLook w:val="04A0" w:firstRow="1" w:lastRow="0" w:firstColumn="1" w:lastColumn="0" w:noHBand="0" w:noVBand="1"/>
      </w:tblPr>
      <w:tblGrid>
        <w:gridCol w:w="1241"/>
        <w:gridCol w:w="5700"/>
        <w:gridCol w:w="2075"/>
      </w:tblGrid>
      <w:tr w:rsidR="00BD7CFB" w:rsidRPr="00C52D48" w14:paraId="2D19CACB" w14:textId="77777777" w:rsidTr="00DF6043">
        <w:tc>
          <w:tcPr>
            <w:tcW w:w="9016" w:type="dxa"/>
            <w:gridSpan w:val="3"/>
          </w:tcPr>
          <w:p w14:paraId="1CE58B32" w14:textId="77777777" w:rsidR="00BD7CFB" w:rsidRPr="00A82A5F" w:rsidRDefault="00BD7CFB" w:rsidP="00DF6043">
            <w:pPr>
              <w:rPr>
                <w:rFonts w:ascii="Arial" w:hAnsi="Arial" w:cs="Arial"/>
                <w:b/>
                <w:szCs w:val="24"/>
              </w:rPr>
            </w:pPr>
            <w:r w:rsidRPr="00A82A5F">
              <w:rPr>
                <w:rFonts w:ascii="Arial" w:hAnsi="Arial" w:cs="Arial"/>
                <w:b/>
                <w:szCs w:val="24"/>
              </w:rPr>
              <w:t>REPORTING YEAR: 20</w:t>
            </w:r>
            <w:r w:rsidRPr="00A82A5F">
              <w:rPr>
                <w:rFonts w:ascii="Arial" w:hAnsi="Arial" w:cs="Arial"/>
                <w:b/>
                <w:color w:val="FF0000"/>
                <w:szCs w:val="24"/>
                <w:highlight w:val="yellow"/>
              </w:rPr>
              <w:t>XX</w:t>
            </w:r>
          </w:p>
        </w:tc>
      </w:tr>
      <w:tr w:rsidR="00BD7CFB" w:rsidRPr="00C52D48" w14:paraId="18251C5F" w14:textId="77777777" w:rsidTr="00DF6043">
        <w:tc>
          <w:tcPr>
            <w:tcW w:w="1241" w:type="dxa"/>
          </w:tcPr>
          <w:p w14:paraId="5185881D" w14:textId="77777777" w:rsidR="00BD7CFB" w:rsidRPr="00A82A5F" w:rsidRDefault="00BD7CFB" w:rsidP="00DF6043">
            <w:pPr>
              <w:rPr>
                <w:rFonts w:ascii="Arial" w:hAnsi="Arial" w:cs="Arial"/>
                <w:b/>
                <w:szCs w:val="24"/>
              </w:rPr>
            </w:pPr>
            <w:r w:rsidRPr="00A82A5F">
              <w:rPr>
                <w:rFonts w:ascii="Arial" w:hAnsi="Arial" w:cs="Arial"/>
                <w:b/>
                <w:szCs w:val="24"/>
              </w:rPr>
              <w:t>YEAR</w:t>
            </w:r>
          </w:p>
        </w:tc>
        <w:tc>
          <w:tcPr>
            <w:tcW w:w="5700" w:type="dxa"/>
          </w:tcPr>
          <w:p w14:paraId="0AC3AD7C" w14:textId="77777777" w:rsidR="00BD7CFB" w:rsidRPr="00A82A5F" w:rsidRDefault="00BD7CFB" w:rsidP="00DF6043">
            <w:pPr>
              <w:rPr>
                <w:rFonts w:ascii="Arial" w:hAnsi="Arial" w:cs="Arial"/>
                <w:b/>
                <w:szCs w:val="24"/>
              </w:rPr>
            </w:pPr>
            <w:r w:rsidRPr="00A82A5F">
              <w:rPr>
                <w:rFonts w:ascii="Arial" w:hAnsi="Arial" w:cs="Arial"/>
                <w:b/>
                <w:szCs w:val="24"/>
              </w:rPr>
              <w:t>PLANNED AND REALISED ACTIVITY TO REACH TARGET tCO</w:t>
            </w:r>
            <w:r w:rsidRPr="00A82A5F">
              <w:rPr>
                <w:rFonts w:ascii="Arial" w:hAnsi="Arial" w:cs="Arial"/>
                <w:b/>
                <w:szCs w:val="24"/>
                <w:vertAlign w:val="subscript"/>
              </w:rPr>
              <w:t>2</w:t>
            </w:r>
            <w:r w:rsidRPr="00A82A5F">
              <w:rPr>
                <w:rFonts w:ascii="Arial" w:hAnsi="Arial" w:cs="Arial"/>
                <w:b/>
                <w:szCs w:val="24"/>
              </w:rPr>
              <w:t>e</w:t>
            </w:r>
          </w:p>
        </w:tc>
        <w:tc>
          <w:tcPr>
            <w:tcW w:w="2075" w:type="dxa"/>
          </w:tcPr>
          <w:p w14:paraId="0FE32592" w14:textId="77777777" w:rsidR="00BD7CFB" w:rsidRPr="00A82A5F" w:rsidRDefault="00BD7CFB" w:rsidP="00DF6043">
            <w:pPr>
              <w:rPr>
                <w:rFonts w:ascii="Arial" w:hAnsi="Arial" w:cs="Arial"/>
                <w:b/>
                <w:szCs w:val="24"/>
              </w:rPr>
            </w:pPr>
            <w:r w:rsidRPr="00A82A5F">
              <w:rPr>
                <w:rFonts w:ascii="Arial" w:hAnsi="Arial" w:cs="Arial"/>
                <w:b/>
                <w:szCs w:val="24"/>
              </w:rPr>
              <w:t>SOURCE</w:t>
            </w:r>
            <w:r>
              <w:rPr>
                <w:rFonts w:ascii="Arial" w:hAnsi="Arial" w:cs="Arial"/>
                <w:b/>
                <w:szCs w:val="24"/>
              </w:rPr>
              <w:t>(S) THESE WILL ADDRESS</w:t>
            </w:r>
          </w:p>
        </w:tc>
      </w:tr>
      <w:tr w:rsidR="00BD7CFB" w:rsidRPr="00C52D48" w14:paraId="73E68301" w14:textId="77777777" w:rsidTr="00DF6043">
        <w:trPr>
          <w:trHeight w:val="1804"/>
        </w:trPr>
        <w:tc>
          <w:tcPr>
            <w:tcW w:w="1241" w:type="dxa"/>
          </w:tcPr>
          <w:p w14:paraId="62BE232E" w14:textId="77777777" w:rsidR="00BD7CFB" w:rsidRPr="00A82A5F" w:rsidRDefault="00BD7CFB"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33587E2B" w14:textId="77777777" w:rsidR="00BD7CFB" w:rsidRPr="00A82A5F" w:rsidRDefault="00BD7CFB" w:rsidP="00DF6043">
            <w:pPr>
              <w:rPr>
                <w:rFonts w:ascii="Arial" w:hAnsi="Arial" w:cs="Arial"/>
                <w:b/>
                <w:szCs w:val="24"/>
              </w:rPr>
            </w:pPr>
          </w:p>
        </w:tc>
        <w:tc>
          <w:tcPr>
            <w:tcW w:w="2075" w:type="dxa"/>
          </w:tcPr>
          <w:p w14:paraId="64ED0505" w14:textId="77777777" w:rsidR="00BD7CFB" w:rsidRPr="00A82A5F" w:rsidRDefault="00BD7CFB" w:rsidP="00DF6043">
            <w:pPr>
              <w:rPr>
                <w:rFonts w:ascii="Arial" w:hAnsi="Arial" w:cs="Arial"/>
                <w:b/>
                <w:szCs w:val="24"/>
              </w:rPr>
            </w:pPr>
          </w:p>
        </w:tc>
      </w:tr>
      <w:tr w:rsidR="00BD7CFB" w:rsidRPr="00C52D48" w14:paraId="35D5AE8A" w14:textId="77777777" w:rsidTr="00DF6043">
        <w:trPr>
          <w:trHeight w:val="1830"/>
        </w:trPr>
        <w:tc>
          <w:tcPr>
            <w:tcW w:w="1241" w:type="dxa"/>
          </w:tcPr>
          <w:p w14:paraId="6D3CB6AB" w14:textId="77777777" w:rsidR="00BD7CFB" w:rsidRPr="00A82A5F" w:rsidRDefault="00BD7CFB"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4D38C152" w14:textId="77777777" w:rsidR="00BD7CFB" w:rsidRPr="00A82A5F" w:rsidRDefault="00BD7CFB" w:rsidP="00DF6043">
            <w:pPr>
              <w:rPr>
                <w:rFonts w:ascii="Arial" w:hAnsi="Arial" w:cs="Arial"/>
                <w:b/>
                <w:szCs w:val="24"/>
              </w:rPr>
            </w:pPr>
          </w:p>
        </w:tc>
        <w:tc>
          <w:tcPr>
            <w:tcW w:w="2075" w:type="dxa"/>
          </w:tcPr>
          <w:p w14:paraId="155D42BB" w14:textId="77777777" w:rsidR="00BD7CFB" w:rsidRPr="00A82A5F" w:rsidRDefault="00BD7CFB" w:rsidP="00DF6043">
            <w:pPr>
              <w:rPr>
                <w:rFonts w:ascii="Arial" w:hAnsi="Arial" w:cs="Arial"/>
                <w:b/>
                <w:szCs w:val="24"/>
              </w:rPr>
            </w:pPr>
          </w:p>
        </w:tc>
      </w:tr>
      <w:tr w:rsidR="00BD7CFB" w:rsidRPr="00C52D48" w14:paraId="59C4576F" w14:textId="77777777" w:rsidTr="00DF6043">
        <w:trPr>
          <w:trHeight w:val="1830"/>
        </w:trPr>
        <w:tc>
          <w:tcPr>
            <w:tcW w:w="1241" w:type="dxa"/>
          </w:tcPr>
          <w:p w14:paraId="6195BD39" w14:textId="77777777" w:rsidR="00BD7CFB" w:rsidRPr="00A82A5F" w:rsidRDefault="00BD7CFB"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48890C6C" w14:textId="77777777" w:rsidR="00BD7CFB" w:rsidRPr="00A82A5F" w:rsidRDefault="00BD7CFB" w:rsidP="00DF6043">
            <w:pPr>
              <w:rPr>
                <w:rFonts w:ascii="Arial" w:hAnsi="Arial" w:cs="Arial"/>
                <w:b/>
                <w:szCs w:val="24"/>
              </w:rPr>
            </w:pPr>
          </w:p>
        </w:tc>
        <w:tc>
          <w:tcPr>
            <w:tcW w:w="2075" w:type="dxa"/>
          </w:tcPr>
          <w:p w14:paraId="4CAE6778" w14:textId="77777777" w:rsidR="00BD7CFB" w:rsidRPr="00A82A5F" w:rsidRDefault="00BD7CFB" w:rsidP="00DF6043">
            <w:pPr>
              <w:rPr>
                <w:rFonts w:ascii="Arial" w:hAnsi="Arial" w:cs="Arial"/>
                <w:b/>
                <w:szCs w:val="24"/>
              </w:rPr>
            </w:pPr>
          </w:p>
        </w:tc>
      </w:tr>
      <w:tr w:rsidR="00BD7CFB" w:rsidRPr="00C52D48" w14:paraId="7FBBD899" w14:textId="77777777" w:rsidTr="00DF6043">
        <w:trPr>
          <w:trHeight w:val="1842"/>
        </w:trPr>
        <w:tc>
          <w:tcPr>
            <w:tcW w:w="1241" w:type="dxa"/>
          </w:tcPr>
          <w:p w14:paraId="5C5B2C4B" w14:textId="77777777" w:rsidR="00BD7CFB" w:rsidRPr="00A82A5F" w:rsidRDefault="00BD7CFB" w:rsidP="00DF6043">
            <w:pPr>
              <w:rPr>
                <w:rFonts w:ascii="Arial" w:hAnsi="Arial" w:cs="Arial"/>
                <w:b/>
                <w:szCs w:val="24"/>
              </w:rPr>
            </w:pPr>
            <w:r w:rsidRPr="00A82A5F">
              <w:rPr>
                <w:rFonts w:ascii="Arial" w:hAnsi="Arial" w:cs="Arial"/>
                <w:b/>
                <w:szCs w:val="24"/>
              </w:rPr>
              <w:t>Etc.</w:t>
            </w:r>
          </w:p>
        </w:tc>
        <w:tc>
          <w:tcPr>
            <w:tcW w:w="5700" w:type="dxa"/>
          </w:tcPr>
          <w:p w14:paraId="30BF1376" w14:textId="77777777" w:rsidR="00BD7CFB" w:rsidRPr="00A82A5F" w:rsidRDefault="00BD7CFB" w:rsidP="00DF6043">
            <w:pPr>
              <w:rPr>
                <w:rFonts w:ascii="Arial" w:hAnsi="Arial" w:cs="Arial"/>
                <w:b/>
                <w:szCs w:val="24"/>
              </w:rPr>
            </w:pPr>
          </w:p>
        </w:tc>
        <w:tc>
          <w:tcPr>
            <w:tcW w:w="2075" w:type="dxa"/>
          </w:tcPr>
          <w:p w14:paraId="2D5A6405" w14:textId="77777777" w:rsidR="00BD7CFB" w:rsidRPr="00A82A5F" w:rsidRDefault="00BD7CFB" w:rsidP="00DF6043">
            <w:pPr>
              <w:rPr>
                <w:rFonts w:ascii="Arial" w:hAnsi="Arial" w:cs="Arial"/>
                <w:b/>
                <w:szCs w:val="24"/>
              </w:rPr>
            </w:pPr>
          </w:p>
        </w:tc>
      </w:tr>
    </w:tbl>
    <w:p w14:paraId="64715C0B" w14:textId="77777777" w:rsidR="00BD7CFB" w:rsidRPr="00A82A5F" w:rsidRDefault="00BD7CFB" w:rsidP="00BD7CFB">
      <w:pPr>
        <w:rPr>
          <w:rFonts w:ascii="Arial" w:hAnsi="Arial" w:cs="Arial"/>
          <w:szCs w:val="24"/>
        </w:rPr>
      </w:pPr>
    </w:p>
    <w:p w14:paraId="6BE4F294" w14:textId="77777777" w:rsidR="00BD7CFB" w:rsidRDefault="00BD7CFB" w:rsidP="00BD7CFB">
      <w:pPr>
        <w:spacing w:before="0" w:after="0"/>
        <w:jc w:val="left"/>
        <w:rPr>
          <w:rFonts w:ascii="Arial" w:hAnsi="Arial" w:cs="Arial"/>
          <w:b/>
          <w:szCs w:val="24"/>
        </w:rPr>
      </w:pPr>
      <w:r>
        <w:rPr>
          <w:rFonts w:ascii="Arial" w:hAnsi="Arial" w:cs="Arial"/>
          <w:b/>
          <w:szCs w:val="24"/>
        </w:rPr>
        <w:br w:type="page"/>
      </w:r>
    </w:p>
    <w:p w14:paraId="493AF6C6" w14:textId="77777777" w:rsidR="00BD7CFB" w:rsidRPr="00A82A5F" w:rsidRDefault="00BD7CFB" w:rsidP="00BD7CFB">
      <w:pPr>
        <w:rPr>
          <w:rFonts w:ascii="Arial" w:hAnsi="Arial" w:cs="Arial"/>
          <w:b/>
          <w:szCs w:val="24"/>
        </w:rPr>
      </w:pPr>
      <w:r w:rsidRPr="00A82A5F">
        <w:rPr>
          <w:rFonts w:ascii="Arial" w:hAnsi="Arial" w:cs="Arial"/>
          <w:b/>
          <w:szCs w:val="24"/>
        </w:rPr>
        <w:lastRenderedPageBreak/>
        <w:t>DECLARATION AND SIGN OFF</w:t>
      </w:r>
    </w:p>
    <w:p w14:paraId="7619F00E" w14:textId="77777777" w:rsidR="00BD7CFB" w:rsidRPr="00A82A5F" w:rsidRDefault="00BD7CFB" w:rsidP="00BD7CFB">
      <w:pPr>
        <w:rPr>
          <w:rFonts w:ascii="Arial" w:hAnsi="Arial" w:cs="Arial"/>
          <w:b/>
          <w:szCs w:val="24"/>
        </w:rPr>
      </w:pPr>
    </w:p>
    <w:p w14:paraId="5C1B3907" w14:textId="77777777" w:rsidR="00BD7CFB" w:rsidRPr="00A82A5F" w:rsidRDefault="00BD7CFB" w:rsidP="00BD7CFB">
      <w:pPr>
        <w:spacing w:after="300" w:line="248" w:lineRule="auto"/>
        <w:rPr>
          <w:rFonts w:ascii="Arial" w:hAnsi="Arial" w:cs="Arial"/>
          <w:szCs w:val="24"/>
        </w:rPr>
      </w:pPr>
      <w:r w:rsidRPr="00A82A5F">
        <w:rPr>
          <w:rFonts w:ascii="Arial" w:hAnsi="Arial" w:cs="Arial"/>
          <w:szCs w:val="24"/>
        </w:rPr>
        <w:t xml:space="preserve">This </w:t>
      </w:r>
      <w:r>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Pr>
          <w:rFonts w:ascii="Arial" w:hAnsi="Arial" w:cs="Arial"/>
          <w:szCs w:val="24"/>
        </w:rPr>
        <w:t xml:space="preserve">Bidder </w:t>
      </w:r>
      <w:r w:rsidRPr="00A82A5F">
        <w:rPr>
          <w:rFonts w:ascii="Arial" w:hAnsi="Arial" w:cs="Arial"/>
          <w:szCs w:val="24"/>
        </w:rPr>
        <w:t xml:space="preserve">Climate Change Plans. </w:t>
      </w:r>
    </w:p>
    <w:p w14:paraId="1B67A9C5" w14:textId="77777777" w:rsidR="00BD7CFB" w:rsidRPr="00A82A5F" w:rsidRDefault="00BD7CFB" w:rsidP="00BD7CFB">
      <w:pPr>
        <w:spacing w:after="300" w:line="248" w:lineRule="auto"/>
        <w:rPr>
          <w:rFonts w:ascii="Arial" w:hAnsi="Arial" w:cs="Arial"/>
          <w:color w:val="0B0C0C"/>
          <w:szCs w:val="24"/>
        </w:rPr>
      </w:pPr>
      <w:r w:rsidRPr="00A82A5F">
        <w:rPr>
          <w:rFonts w:ascii="Arial" w:hAnsi="Arial" w:cs="Arial"/>
          <w:color w:val="0B0C0C"/>
          <w:szCs w:val="24"/>
        </w:rPr>
        <w:t xml:space="preserve">This </w:t>
      </w:r>
      <w:r>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72E8B771" w14:textId="77777777" w:rsidR="00BD7CFB" w:rsidRPr="00A82A5F" w:rsidRDefault="00BD7CFB" w:rsidP="00BD7CFB">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64D251D3" w14:textId="77777777" w:rsidR="00BD7CFB" w:rsidRPr="00A82A5F" w:rsidRDefault="00BD7CFB" w:rsidP="00BD7CFB">
      <w:pPr>
        <w:spacing w:after="300" w:line="248" w:lineRule="auto"/>
        <w:rPr>
          <w:rFonts w:ascii="Arial" w:hAnsi="Arial" w:cs="Arial"/>
          <w:color w:val="0B0C0C"/>
          <w:szCs w:val="24"/>
        </w:rPr>
      </w:pPr>
    </w:p>
    <w:p w14:paraId="7399FB84" w14:textId="77777777" w:rsidR="00BD7CFB" w:rsidRPr="00A82A5F" w:rsidRDefault="00BD7CFB" w:rsidP="00BD7CFB">
      <w:pPr>
        <w:spacing w:after="300" w:line="248" w:lineRule="auto"/>
        <w:rPr>
          <w:rFonts w:ascii="Arial" w:hAnsi="Arial" w:cs="Arial"/>
          <w:color w:val="0B0C0C"/>
          <w:szCs w:val="24"/>
        </w:rPr>
      </w:pPr>
      <w:r w:rsidRPr="00A82A5F">
        <w:rPr>
          <w:rFonts w:ascii="Arial" w:hAnsi="Arial" w:cs="Arial"/>
          <w:color w:val="0B0C0C"/>
          <w:szCs w:val="24"/>
        </w:rPr>
        <w:t>………………………………………………………………….</w:t>
      </w:r>
    </w:p>
    <w:p w14:paraId="7552FE6C" w14:textId="77777777" w:rsidR="00027C27" w:rsidRPr="009B7615" w:rsidRDefault="00BD7CFB" w:rsidP="00BD7CFB">
      <w:r w:rsidRPr="00A82A5F">
        <w:rPr>
          <w:rFonts w:ascii="Arial" w:hAnsi="Arial" w:cs="Arial"/>
          <w:color w:val="0B0C0C"/>
          <w:szCs w:val="24"/>
        </w:rPr>
        <w:t>Date: ……………………….……….</w:t>
      </w:r>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FB"/>
    <w:rsid w:val="00027C27"/>
    <w:rsid w:val="000C0CF4"/>
    <w:rsid w:val="00281579"/>
    <w:rsid w:val="00306C61"/>
    <w:rsid w:val="0037582B"/>
    <w:rsid w:val="006A6162"/>
    <w:rsid w:val="00746BE5"/>
    <w:rsid w:val="00857548"/>
    <w:rsid w:val="009B7615"/>
    <w:rsid w:val="00B51BDC"/>
    <w:rsid w:val="00B561C0"/>
    <w:rsid w:val="00B773CE"/>
    <w:rsid w:val="00BD7CFB"/>
    <w:rsid w:val="00C91823"/>
    <w:rsid w:val="00D008AB"/>
    <w:rsid w:val="00E93CED"/>
    <w:rsid w:val="00FA4BC1"/>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5180"/>
  <w15:chartTrackingRefBased/>
  <w15:docId w15:val="{A31C2EFB-599D-4FDA-9BD0-79A5256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FB"/>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BD7CFB"/>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BD7CFB"/>
    <w:rPr>
      <w:rFonts w:ascii="Times New Roman" w:hAnsi="Times New Roman" w:cs="Times New Roman"/>
      <w:bCs/>
      <w:iCs/>
      <w:sz w:val="24"/>
      <w:lang w:eastAsia="fr-FR"/>
    </w:rPr>
  </w:style>
  <w:style w:type="character" w:styleId="CommentReference">
    <w:name w:val="annotation reference"/>
    <w:uiPriority w:val="99"/>
    <w:semiHidden/>
    <w:unhideWhenUsed/>
    <w:rsid w:val="00BD7CFB"/>
    <w:rPr>
      <w:sz w:val="16"/>
      <w:szCs w:val="16"/>
    </w:rPr>
  </w:style>
  <w:style w:type="paragraph" w:styleId="CommentText">
    <w:name w:val="annotation text"/>
    <w:basedOn w:val="Normal"/>
    <w:link w:val="CommentTextChar"/>
    <w:uiPriority w:val="99"/>
    <w:unhideWhenUsed/>
    <w:rsid w:val="00BD7CFB"/>
    <w:rPr>
      <w:sz w:val="20"/>
      <w:szCs w:val="20"/>
    </w:rPr>
  </w:style>
  <w:style w:type="character" w:customStyle="1" w:styleId="CommentTextChar">
    <w:name w:val="Comment Text Char"/>
    <w:basedOn w:val="DefaultParagraphFont"/>
    <w:link w:val="CommentText"/>
    <w:uiPriority w:val="99"/>
    <w:rsid w:val="00BD7CFB"/>
    <w:rPr>
      <w:rFonts w:ascii="Times New Roman" w:eastAsia="Calibri" w:hAnsi="Times New Roman" w:cs="Times New Roman"/>
      <w:sz w:val="20"/>
      <w:szCs w:val="20"/>
      <w:lang w:eastAsia="fr-FR"/>
    </w:rPr>
  </w:style>
  <w:style w:type="character" w:styleId="Hyperlink">
    <w:name w:val="Hyperlink"/>
    <w:uiPriority w:val="99"/>
    <w:unhideWhenUsed/>
    <w:rsid w:val="00BD7CFB"/>
    <w:rPr>
      <w:color w:val="0000FF"/>
      <w:u w:val="single"/>
    </w:rPr>
  </w:style>
  <w:style w:type="table" w:styleId="TableGrid">
    <w:name w:val="Table Grid"/>
    <w:basedOn w:val="TableNormal"/>
    <w:uiPriority w:val="39"/>
    <w:rsid w:val="00BD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C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FB"/>
    <w:rPr>
      <w:rFonts w:ascii="Segoe UI" w:eastAsia="Calibr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hgprotoc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A36665168</value>
    </field>
    <field name="Objective-Title">
      <value order="0">4. Scottish Bidder 'relevant contract' Climate Change Plan Template</value>
    </field>
    <field name="Objective-Description">
      <value order="0"/>
    </field>
    <field name="Objective-CreationStamp">
      <value order="0">2022-02-24T12:19:40Z</value>
    </field>
    <field name="Objective-IsApproved">
      <value order="0">false</value>
    </field>
    <field name="Objective-IsPublished">
      <value order="0">false</value>
    </field>
    <field name="Objective-DatePublished">
      <value order="0"/>
    </field>
    <field name="Objective-ModificationStamp">
      <value order="0">2022-03-25T12:58:47Z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Being Drafted</value>
    </field>
    <field name="Objective-VersionId">
      <value order="0">vA55007562</value>
    </field>
    <field name="Objective-Version">
      <value order="0">1.1</value>
    </field>
    <field name="Objective-VersionNumber">
      <value order="0">3</value>
    </field>
    <field name="Objective-VersionComment">
      <value order="0">Updating footnote</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3</cp:revision>
  <dcterms:created xsi:type="dcterms:W3CDTF">2022-04-06T10:13:00Z</dcterms:created>
  <dcterms:modified xsi:type="dcterms:W3CDTF">2022-04-06T10:20:00Z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A36665168</vt:lpwstr>
  </property>
  <property fmtid="{D5CDD505-2E9C-101B-9397-08002B2CF9AE}" pid="4" name="Objective-Title">
    <vt:lpwstr>4. Scottish Bidder 'relevant contract' Climate Change Plan Template</vt:lpwstr>
  </property>
  <property fmtid="{D5CDD505-2E9C-101B-9397-08002B2CF9AE}" pid="5" name="Objective-Description">
    <vt:lpwstr/>
  </property>
  <property fmtid="{D5CDD505-2E9C-101B-9397-08002B2CF9AE}" pid="6" name="Objective-CreationStamp">
    <vt:filetime>2022-02-24T12:19:40Z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2022-03-25T12:58:47Z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Being Drafted</vt:lpwstr>
  </property>
  <property fmtid="{D5CDD505-2E9C-101B-9397-08002B2CF9AE}" pid="15" name="Objective-VersionId">
    <vt:lpwstr>vA55007562</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Updating footnote</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