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54581A" w:rsidRDefault="0054581A" w:rsidP="0054581A"/>
    <w:p w:rsidR="0054581A" w:rsidRDefault="0054581A" w:rsidP="0054581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CSS</w:t>
      </w:r>
      <w:proofErr w:type="spellEnd"/>
      <w:r>
        <w:rPr>
          <w:b/>
          <w:sz w:val="40"/>
          <w:szCs w:val="40"/>
        </w:rPr>
        <w:t xml:space="preserve"> Service Tree </w:t>
      </w:r>
    </w:p>
    <w:p w:rsidR="0054581A" w:rsidRDefault="0054581A" w:rsidP="005458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:rsidR="0054581A" w:rsidRDefault="0054581A" w:rsidP="00B561C0">
      <w:r>
        <w:br w:type="page"/>
      </w:r>
    </w:p>
    <w:p w:rsidR="0054581A" w:rsidRDefault="0054581A" w:rsidP="00B561C0">
      <w:pPr>
        <w:sectPr w:rsidR="0054581A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bookmarkStart w:id="0" w:name="_GoBack"/>
      <w:bookmarkEnd w:id="0"/>
    </w:p>
    <w:p w:rsidR="00027C27" w:rsidRPr="009B7615" w:rsidRDefault="0054581A" w:rsidP="0054581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D13BD6" wp14:editId="09B16B01">
            <wp:extent cx="7772400" cy="55434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32" t="23892" r="17251" b="11506"/>
                    <a:stretch/>
                  </pic:blipFill>
                  <pic:spPr bwMode="auto">
                    <a:xfrm>
                      <a:off x="0" y="0"/>
                      <a:ext cx="7810791" cy="557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C27" w:rsidRPr="009B7615" w:rsidSect="0054581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1A" w:rsidRDefault="0054581A" w:rsidP="0054581A">
      <w:r>
        <w:separator/>
      </w:r>
    </w:p>
  </w:endnote>
  <w:endnote w:type="continuationSeparator" w:id="0">
    <w:p w:rsidR="0054581A" w:rsidRDefault="0054581A" w:rsidP="005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1A" w:rsidRPr="0054581A" w:rsidRDefault="0054581A" w:rsidP="0054581A">
    <w:pPr>
      <w:jc w:val="right"/>
      <w:rPr>
        <w:rFonts w:cs="Arial"/>
        <w:b/>
        <w:szCs w:val="24"/>
      </w:rPr>
    </w:pPr>
    <w:r w:rsidRPr="0054581A">
      <w:rPr>
        <w:rFonts w:cs="Arial"/>
        <w:b/>
        <w:bCs/>
        <w:color w:val="CC3300"/>
        <w:szCs w:val="24"/>
      </w:rPr>
      <w:t>Pr</w:t>
    </w:r>
    <w:r w:rsidRPr="0054581A">
      <w:rPr>
        <w:rStyle w:val="branding--black"/>
        <w:rFonts w:cs="Arial"/>
        <w:b/>
        <w:bCs/>
        <w:szCs w:val="24"/>
      </w:rPr>
      <w:t>o</w:t>
    </w:r>
    <w:r w:rsidRPr="0054581A">
      <w:rPr>
        <w:rFonts w:cs="Arial"/>
        <w:b/>
        <w:bCs/>
        <w:color w:val="CC3300"/>
        <w:szCs w:val="24"/>
      </w:rPr>
      <w:t>curement J</w:t>
    </w:r>
    <w:r w:rsidRPr="0054581A">
      <w:rPr>
        <w:rStyle w:val="branding--black"/>
        <w:rFonts w:cs="Arial"/>
        <w:b/>
        <w:bCs/>
        <w:szCs w:val="24"/>
      </w:rPr>
      <w:t>o</w:t>
    </w:r>
    <w:r w:rsidRPr="0054581A">
      <w:rPr>
        <w:rFonts w:cs="Arial"/>
        <w:b/>
        <w:bCs/>
        <w:color w:val="CC3300"/>
        <w:szCs w:val="24"/>
      </w:rPr>
      <w:t>urney</w:t>
    </w:r>
    <w:r w:rsidRPr="0054581A">
      <w:rPr>
        <w:rFonts w:cs="Arial"/>
        <w:b/>
        <w:szCs w:val="24"/>
      </w:rPr>
      <w:t xml:space="preserve"> </w:t>
    </w:r>
  </w:p>
  <w:p w:rsidR="0054581A" w:rsidRPr="0054581A" w:rsidRDefault="0053316B" w:rsidP="0053316B">
    <w:pPr>
      <w:pStyle w:val="Footer"/>
      <w:tabs>
        <w:tab w:val="left" w:pos="315"/>
      </w:tabs>
      <w:rPr>
        <w:szCs w:val="24"/>
      </w:rPr>
    </w:pPr>
    <w:r>
      <w:rPr>
        <w:szCs w:val="24"/>
      </w:rPr>
      <w:tab/>
    </w:r>
    <w:proofErr w:type="spellStart"/>
    <w:r>
      <w:rPr>
        <w:szCs w:val="24"/>
      </w:rPr>
      <w:t>R3</w:t>
    </w:r>
    <w:proofErr w:type="spellEnd"/>
    <w:r>
      <w:rPr>
        <w:szCs w:val="24"/>
      </w:rPr>
      <w:t>-100-A</w:t>
    </w:r>
    <w:r>
      <w:rPr>
        <w:szCs w:val="24"/>
      </w:rPr>
      <w:tab/>
    </w:r>
    <w:r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1A" w:rsidRDefault="0054581A" w:rsidP="0054581A">
      <w:r>
        <w:separator/>
      </w:r>
    </w:p>
  </w:footnote>
  <w:footnote w:type="continuationSeparator" w:id="0">
    <w:p w:rsidR="0054581A" w:rsidRDefault="0054581A" w:rsidP="0054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A"/>
    <w:rsid w:val="00027C27"/>
    <w:rsid w:val="000C0CF4"/>
    <w:rsid w:val="00281579"/>
    <w:rsid w:val="00306C61"/>
    <w:rsid w:val="0037582B"/>
    <w:rsid w:val="0053316B"/>
    <w:rsid w:val="0054581A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42A9"/>
  <w15:chartTrackingRefBased/>
  <w15:docId w15:val="{A4A68345-A8A2-4F01-937C-0CC1556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1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54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A28366174</value>
    </field>
    <field name="Objective-Title">
      <value order="0">CSS Service Tree</value>
    </field>
    <field name="Objective-Description">
      <value order="0">Updated New Doc</value>
    </field>
    <field name="Objective-CreationStamp">
      <value order="0">2020-05-14T13:51:09Z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2020-11-06T14:28:29Z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vA44718529</value>
    </field>
    <field name="Objective-Version">
      <value order="0">1.2</value>
    </field>
    <field name="Objective-VersionNumber">
      <value order="0">3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Conlan M (Marcus)</cp:lastModifiedBy>
  <cp:revision>2</cp:revision>
  <dcterms:created xsi:type="dcterms:W3CDTF">2020-11-06T14:30:00Z</dcterms:created>
  <dcterms:modified xsi:type="dcterms:W3CDTF">2020-11-06T14:30:00Z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A28366174</vt:lpwstr>
  </property>
  <property fmtid="{D5CDD505-2E9C-101B-9397-08002B2CF9AE}" pid="4" name="Objective-Title">
    <vt:lpwstr>CSS Service Tree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2020-11-06T14:28:29Z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vA44718529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