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F6" w:rsidRDefault="00BD0BF6" w:rsidP="00BD0BF6">
      <w:pPr>
        <w:jc w:val="center"/>
        <w:rPr>
          <w:b/>
          <w:color w:val="ED7D31" w:themeColor="accent2"/>
          <w:sz w:val="60"/>
          <w:szCs w:val="60"/>
        </w:rPr>
      </w:pPr>
    </w:p>
    <w:p w:rsidR="00BD0BF6" w:rsidRDefault="00BD0BF6" w:rsidP="00BD0BF6">
      <w:pPr>
        <w:jc w:val="center"/>
        <w:rPr>
          <w:b/>
          <w:color w:val="ED7D31" w:themeColor="accent2"/>
          <w:sz w:val="60"/>
          <w:szCs w:val="60"/>
        </w:rPr>
      </w:pPr>
    </w:p>
    <w:p w:rsidR="00BD0BF6" w:rsidRDefault="00BD0BF6" w:rsidP="00BD0BF6">
      <w:pPr>
        <w:jc w:val="center"/>
        <w:rPr>
          <w:b/>
          <w:color w:val="ED7D31" w:themeColor="accent2"/>
          <w:sz w:val="60"/>
          <w:szCs w:val="60"/>
        </w:rPr>
      </w:pPr>
    </w:p>
    <w:p w:rsidR="00BD0BF6" w:rsidRDefault="00BD0BF6" w:rsidP="00BD0BF6">
      <w:pPr>
        <w:jc w:val="center"/>
        <w:rPr>
          <w:b/>
          <w:color w:val="ED7D31" w:themeColor="accent2"/>
          <w:sz w:val="60"/>
          <w:szCs w:val="60"/>
        </w:rPr>
      </w:pPr>
    </w:p>
    <w:p w:rsidR="00BD0BF6" w:rsidRDefault="00BD0BF6" w:rsidP="00BD0BF6">
      <w:pPr>
        <w:jc w:val="center"/>
        <w:rPr>
          <w:b/>
          <w:color w:val="ED7D31" w:themeColor="accent2"/>
          <w:sz w:val="60"/>
          <w:szCs w:val="60"/>
        </w:rPr>
      </w:pPr>
    </w:p>
    <w:p w:rsidR="00BD0BF6" w:rsidRDefault="00BD0BF6" w:rsidP="00BD0BF6">
      <w:pPr>
        <w:jc w:val="center"/>
        <w:rPr>
          <w:b/>
          <w:color w:val="ED7D31" w:themeColor="accent2"/>
          <w:sz w:val="60"/>
          <w:szCs w:val="60"/>
        </w:rPr>
      </w:pPr>
    </w:p>
    <w:p w:rsidR="00BD0BF6" w:rsidRDefault="00BD0BF6" w:rsidP="00BD0BF6">
      <w:pPr>
        <w:jc w:val="center"/>
        <w:rPr>
          <w:b/>
          <w:color w:val="ED7D31" w:themeColor="accent2"/>
          <w:sz w:val="60"/>
          <w:szCs w:val="60"/>
        </w:rPr>
      </w:pPr>
    </w:p>
    <w:p w:rsidR="00BD0BF6" w:rsidRDefault="00BD0BF6" w:rsidP="00BD0BF6">
      <w:pPr>
        <w:jc w:val="center"/>
        <w:rPr>
          <w:b/>
          <w:color w:val="ED7D31" w:themeColor="accent2"/>
          <w:sz w:val="60"/>
          <w:szCs w:val="60"/>
        </w:rPr>
      </w:pPr>
    </w:p>
    <w:p w:rsidR="00BD0BF6" w:rsidRDefault="00BD0BF6" w:rsidP="00BD0BF6">
      <w:pPr>
        <w:jc w:val="center"/>
        <w:rPr>
          <w:b/>
          <w:color w:val="ED7D31" w:themeColor="accent2"/>
          <w:sz w:val="60"/>
          <w:szCs w:val="60"/>
        </w:rPr>
      </w:pPr>
    </w:p>
    <w:p w:rsidR="006E01BA" w:rsidRDefault="006E01BA" w:rsidP="006E01BA">
      <w:pPr>
        <w:jc w:val="center"/>
        <w:rPr>
          <w:rFonts w:cs="Arial"/>
          <w:b/>
          <w:sz w:val="28"/>
          <w:szCs w:val="28"/>
        </w:rPr>
      </w:pPr>
      <w:r>
        <w:rPr>
          <w:rFonts w:cs="Arial"/>
          <w:b/>
          <w:bCs/>
          <w:color w:val="CC3300"/>
          <w:sz w:val="60"/>
          <w:szCs w:val="60"/>
        </w:rPr>
        <w:t>Pr</w:t>
      </w:r>
      <w:r>
        <w:rPr>
          <w:rStyle w:val="branding--black"/>
          <w:rFonts w:cs="Arial"/>
          <w:b/>
          <w:bCs/>
          <w:sz w:val="60"/>
          <w:szCs w:val="60"/>
        </w:rPr>
        <w:t>o</w:t>
      </w:r>
      <w:r>
        <w:rPr>
          <w:rFonts w:cs="Arial"/>
          <w:b/>
          <w:bCs/>
          <w:color w:val="CC3300"/>
          <w:sz w:val="60"/>
          <w:szCs w:val="60"/>
        </w:rPr>
        <w:t>curement J</w:t>
      </w:r>
      <w:r>
        <w:rPr>
          <w:rStyle w:val="branding--black"/>
          <w:rFonts w:cs="Arial"/>
          <w:b/>
          <w:bCs/>
          <w:sz w:val="60"/>
          <w:szCs w:val="60"/>
        </w:rPr>
        <w:t>o</w:t>
      </w:r>
      <w:r>
        <w:rPr>
          <w:rFonts w:cs="Arial"/>
          <w:b/>
          <w:bCs/>
          <w:color w:val="CC3300"/>
          <w:sz w:val="60"/>
          <w:szCs w:val="60"/>
        </w:rPr>
        <w:t>urney</w:t>
      </w:r>
      <w:r>
        <w:rPr>
          <w:rFonts w:cs="Arial"/>
          <w:b/>
          <w:sz w:val="28"/>
          <w:szCs w:val="28"/>
        </w:rPr>
        <w:t xml:space="preserve"> </w:t>
      </w:r>
    </w:p>
    <w:p w:rsidR="00BD0BF6" w:rsidRDefault="00571842" w:rsidP="00BD0BF6">
      <w:pPr>
        <w:jc w:val="center"/>
        <w:rPr>
          <w:b/>
          <w:sz w:val="40"/>
          <w:szCs w:val="40"/>
        </w:rPr>
      </w:pPr>
      <w:r>
        <w:rPr>
          <w:b/>
          <w:sz w:val="40"/>
          <w:szCs w:val="40"/>
        </w:rPr>
        <w:t>E- Capability ITT</w:t>
      </w:r>
    </w:p>
    <w:p w:rsidR="00BD0BF6" w:rsidRDefault="00BD0BF6" w:rsidP="00BD0BF6">
      <w:pPr>
        <w:jc w:val="center"/>
        <w:rPr>
          <w:b/>
          <w:sz w:val="40"/>
          <w:szCs w:val="40"/>
        </w:rPr>
      </w:pPr>
    </w:p>
    <w:p w:rsidR="00BD0BF6" w:rsidRDefault="00BD0BF6" w:rsidP="00BD0BF6">
      <w:pPr>
        <w:jc w:val="center"/>
        <w:rPr>
          <w:b/>
          <w:sz w:val="40"/>
          <w:szCs w:val="40"/>
        </w:rPr>
      </w:pPr>
    </w:p>
    <w:p w:rsidR="00BD0BF6" w:rsidRDefault="00BD0BF6" w:rsidP="00BD0BF6">
      <w:pPr>
        <w:jc w:val="center"/>
        <w:rPr>
          <w:b/>
          <w:sz w:val="40"/>
          <w:szCs w:val="40"/>
        </w:rPr>
      </w:pPr>
    </w:p>
    <w:p w:rsidR="00571842" w:rsidRDefault="00571842" w:rsidP="00BD0BF6">
      <w:pPr>
        <w:jc w:val="center"/>
        <w:rPr>
          <w:b/>
          <w:sz w:val="40"/>
          <w:szCs w:val="40"/>
        </w:rPr>
      </w:pPr>
    </w:p>
    <w:p w:rsidR="00571842" w:rsidRDefault="00571842" w:rsidP="00BD0BF6">
      <w:pPr>
        <w:jc w:val="center"/>
        <w:rPr>
          <w:b/>
          <w:sz w:val="40"/>
          <w:szCs w:val="40"/>
        </w:rPr>
      </w:pPr>
    </w:p>
    <w:p w:rsidR="00571842" w:rsidRDefault="00571842" w:rsidP="00BD0BF6">
      <w:pPr>
        <w:jc w:val="center"/>
        <w:rPr>
          <w:b/>
          <w:sz w:val="40"/>
          <w:szCs w:val="40"/>
        </w:rPr>
      </w:pPr>
    </w:p>
    <w:p w:rsidR="00571842" w:rsidRDefault="00571842" w:rsidP="00BD0BF6">
      <w:pPr>
        <w:jc w:val="center"/>
        <w:rPr>
          <w:b/>
          <w:sz w:val="40"/>
          <w:szCs w:val="40"/>
        </w:rPr>
      </w:pPr>
    </w:p>
    <w:p w:rsidR="00571842" w:rsidRDefault="00571842" w:rsidP="00BD0BF6">
      <w:pPr>
        <w:jc w:val="center"/>
        <w:rPr>
          <w:b/>
          <w:sz w:val="40"/>
          <w:szCs w:val="40"/>
        </w:rPr>
      </w:pPr>
    </w:p>
    <w:p w:rsidR="00571842" w:rsidRDefault="00571842" w:rsidP="00BD0BF6">
      <w:pPr>
        <w:jc w:val="center"/>
        <w:rPr>
          <w:b/>
          <w:sz w:val="40"/>
          <w:szCs w:val="40"/>
        </w:rPr>
      </w:pPr>
    </w:p>
    <w:p w:rsidR="00571842" w:rsidRDefault="00571842" w:rsidP="00BD0BF6">
      <w:pPr>
        <w:jc w:val="center"/>
        <w:rPr>
          <w:b/>
          <w:sz w:val="40"/>
          <w:szCs w:val="40"/>
        </w:rPr>
      </w:pPr>
    </w:p>
    <w:p w:rsidR="00571842" w:rsidRDefault="00571842" w:rsidP="00BD0BF6">
      <w:pPr>
        <w:jc w:val="center"/>
        <w:rPr>
          <w:b/>
          <w:sz w:val="40"/>
          <w:szCs w:val="40"/>
        </w:rPr>
      </w:pPr>
    </w:p>
    <w:p w:rsidR="00571842" w:rsidRDefault="00571842" w:rsidP="00BD0BF6">
      <w:pPr>
        <w:jc w:val="center"/>
        <w:rPr>
          <w:b/>
          <w:sz w:val="40"/>
          <w:szCs w:val="40"/>
        </w:rPr>
      </w:pPr>
    </w:p>
    <w:p w:rsidR="00571842" w:rsidRDefault="00571842" w:rsidP="00BD0BF6">
      <w:pPr>
        <w:jc w:val="center"/>
        <w:rPr>
          <w:b/>
          <w:sz w:val="40"/>
          <w:szCs w:val="40"/>
        </w:rPr>
      </w:pPr>
    </w:p>
    <w:p w:rsidR="00571842" w:rsidRDefault="00571842" w:rsidP="00BD0BF6">
      <w:pPr>
        <w:jc w:val="center"/>
        <w:rPr>
          <w:b/>
          <w:sz w:val="40"/>
          <w:szCs w:val="40"/>
        </w:rPr>
      </w:pPr>
    </w:p>
    <w:p w:rsidR="00571842" w:rsidRPr="0045445A" w:rsidRDefault="00571842" w:rsidP="00571842">
      <w:pPr>
        <w:jc w:val="both"/>
        <w:rPr>
          <w:rFonts w:cs="Arial"/>
          <w:b/>
          <w:sz w:val="28"/>
        </w:rPr>
      </w:pPr>
      <w:r>
        <w:rPr>
          <w:b/>
          <w:sz w:val="40"/>
          <w:szCs w:val="40"/>
        </w:rPr>
        <w:lastRenderedPageBreak/>
        <w:t xml:space="preserve">eCommerce </w:t>
      </w:r>
      <w:bookmarkStart w:id="0" w:name="_GoBack"/>
      <w:bookmarkEnd w:id="0"/>
    </w:p>
    <w:p w:rsidR="00571842" w:rsidRPr="0045445A" w:rsidRDefault="00571842" w:rsidP="00571842">
      <w:pPr>
        <w:jc w:val="both"/>
        <w:rPr>
          <w:rFonts w:cs="Arial"/>
          <w:b/>
          <w:sz w:val="22"/>
          <w:szCs w:val="22"/>
        </w:rPr>
      </w:pPr>
    </w:p>
    <w:p w:rsidR="00571842" w:rsidRPr="00571842" w:rsidRDefault="00571842" w:rsidP="00571842">
      <w:pPr>
        <w:jc w:val="both"/>
        <w:rPr>
          <w:rFonts w:cs="Arial"/>
          <w:color w:val="000000"/>
          <w:szCs w:val="24"/>
          <w:lang w:eastAsia="en-GB"/>
        </w:rPr>
      </w:pPr>
      <w:r w:rsidRPr="00571842">
        <w:rPr>
          <w:rFonts w:cs="Arial"/>
          <w:szCs w:val="24"/>
        </w:rPr>
        <w:t xml:space="preserve">53. </w:t>
      </w:r>
      <w:r w:rsidRPr="00571842">
        <w:rPr>
          <w:rFonts w:cs="Arial"/>
          <w:szCs w:val="24"/>
        </w:rPr>
        <w:tab/>
      </w:r>
      <w:r w:rsidRPr="00571842">
        <w:rPr>
          <w:rFonts w:cs="Arial"/>
          <w:color w:val="000000"/>
          <w:szCs w:val="24"/>
          <w:lang w:eastAsia="en-GB"/>
        </w:rPr>
        <w:t xml:space="preserve">The effective use of technology is at the heart of procurement reform and Scottish Procurement is leading a number of core initiatives to ensure that public procurement delivers value for money and contributes to the Scottish economy.  </w:t>
      </w:r>
    </w:p>
    <w:p w:rsidR="00571842" w:rsidRPr="00571842" w:rsidRDefault="00571842" w:rsidP="00571842">
      <w:pPr>
        <w:jc w:val="both"/>
        <w:rPr>
          <w:rFonts w:cs="Arial"/>
          <w:color w:val="000000"/>
          <w:szCs w:val="24"/>
          <w:lang w:eastAsia="en-GB"/>
        </w:rPr>
      </w:pPr>
    </w:p>
    <w:p w:rsidR="00571842" w:rsidRPr="00571842" w:rsidRDefault="00571842" w:rsidP="00571842">
      <w:pPr>
        <w:jc w:val="both"/>
        <w:rPr>
          <w:rFonts w:cs="Arial"/>
          <w:color w:val="000000"/>
          <w:szCs w:val="24"/>
          <w:lang w:eastAsia="en-GB"/>
        </w:rPr>
      </w:pPr>
      <w:r w:rsidRPr="00571842">
        <w:rPr>
          <w:rFonts w:cs="Arial"/>
          <w:color w:val="000000"/>
          <w:szCs w:val="24"/>
          <w:lang w:eastAsia="en-GB"/>
        </w:rPr>
        <w:t>54.</w:t>
      </w:r>
      <w:r w:rsidRPr="00571842">
        <w:rPr>
          <w:rFonts w:cs="Arial"/>
          <w:color w:val="000000"/>
          <w:szCs w:val="24"/>
          <w:lang w:eastAsia="en-GB"/>
        </w:rPr>
        <w:tab/>
        <w:t>The Scottish Government’s eCommerce Shared Service brings together all the steps involved in doing business with the public sector in Scotland. It is a collaborative electronic environment, that promotes improved capability across public procurement in Scotland.  As well as enabling business to be conducted more simply, consistently and effectively, it plays a key strategic role in delivering and sustaining procurement benefits and best practices.  The use of technology presents greater opportunities for procurement managers to influence business by streamlining and standardising procurement process, delivering more effective contracts, monitoring procurement activity and collaborating more effectively.</w:t>
      </w:r>
    </w:p>
    <w:p w:rsidR="00571842" w:rsidRPr="00571842" w:rsidRDefault="00571842" w:rsidP="00571842">
      <w:pPr>
        <w:jc w:val="both"/>
        <w:rPr>
          <w:rFonts w:cs="Arial"/>
          <w:color w:val="000000"/>
          <w:szCs w:val="24"/>
          <w:lang w:eastAsia="en-GB"/>
        </w:rPr>
      </w:pPr>
    </w:p>
    <w:p w:rsidR="00571842" w:rsidRPr="00571842" w:rsidRDefault="00571842" w:rsidP="00571842">
      <w:pPr>
        <w:jc w:val="both"/>
        <w:rPr>
          <w:rFonts w:cs="Arial"/>
          <w:color w:val="000000"/>
          <w:szCs w:val="24"/>
          <w:lang w:eastAsia="en-GB"/>
        </w:rPr>
      </w:pPr>
      <w:r w:rsidRPr="00571842">
        <w:rPr>
          <w:rFonts w:cs="Arial"/>
          <w:color w:val="000000"/>
          <w:szCs w:val="24"/>
          <w:lang w:eastAsia="en-GB"/>
        </w:rPr>
        <w:t>55.</w:t>
      </w:r>
      <w:r w:rsidRPr="00571842">
        <w:rPr>
          <w:rFonts w:cs="Arial"/>
          <w:color w:val="000000"/>
          <w:szCs w:val="24"/>
          <w:lang w:eastAsia="en-GB"/>
        </w:rPr>
        <w:tab/>
        <w:t>The eCommerce Shared Service delivers Purchase-to-Pay (P2P) capability through the following systems:</w:t>
      </w:r>
    </w:p>
    <w:p w:rsidR="00571842" w:rsidRPr="00571842" w:rsidRDefault="00571842" w:rsidP="00571842">
      <w:pPr>
        <w:jc w:val="both"/>
        <w:rPr>
          <w:rFonts w:cs="Arial"/>
          <w:color w:val="000000"/>
          <w:szCs w:val="24"/>
          <w:lang w:eastAsia="en-GB"/>
        </w:rPr>
      </w:pPr>
    </w:p>
    <w:p w:rsidR="00571842" w:rsidRPr="00571842" w:rsidRDefault="00571842" w:rsidP="00571842">
      <w:pPr>
        <w:pStyle w:val="ListParagraph"/>
        <w:widowControl w:val="0"/>
        <w:numPr>
          <w:ilvl w:val="0"/>
          <w:numId w:val="9"/>
        </w:numPr>
        <w:jc w:val="both"/>
        <w:rPr>
          <w:rFonts w:cs="Arial"/>
          <w:szCs w:val="24"/>
        </w:rPr>
      </w:pPr>
      <w:r w:rsidRPr="00571842">
        <w:rPr>
          <w:rFonts w:cs="Arial"/>
          <w:color w:val="000000"/>
          <w:szCs w:val="24"/>
        </w:rPr>
        <w:t>PECOS P2P system provides a consistent interface to suppliers through standard order, receipt and invoice functionality. It enables business workflows and audited approval processes to be implemented to ensure compliance to procurement and finance guidelines.</w:t>
      </w:r>
    </w:p>
    <w:p w:rsidR="00571842" w:rsidRPr="00571842" w:rsidRDefault="00571842" w:rsidP="00571842">
      <w:pPr>
        <w:ind w:left="60"/>
        <w:jc w:val="both"/>
        <w:rPr>
          <w:rFonts w:cs="Arial"/>
          <w:szCs w:val="24"/>
        </w:rPr>
      </w:pPr>
    </w:p>
    <w:p w:rsidR="00571842" w:rsidRPr="00571842" w:rsidRDefault="00571842" w:rsidP="00571842">
      <w:pPr>
        <w:pStyle w:val="ListParagraph"/>
        <w:widowControl w:val="0"/>
        <w:numPr>
          <w:ilvl w:val="0"/>
          <w:numId w:val="9"/>
        </w:numPr>
        <w:jc w:val="both"/>
        <w:rPr>
          <w:rFonts w:cs="Arial"/>
          <w:szCs w:val="24"/>
        </w:rPr>
      </w:pPr>
      <w:r w:rsidRPr="00571842">
        <w:rPr>
          <w:rFonts w:cs="Arial"/>
          <w:color w:val="000000"/>
          <w:szCs w:val="24"/>
        </w:rPr>
        <w:t>Catalogue Content Management (CCM) hub hosts electronic catalogues for contracts at national, sectoral and local level. It increases compliance to contracts, drives out appropriate contract management information and embeds standard procedures and processes. The hub allows suppliers and procurement teams to easily manage the upload, validation, approval and publication of electronic catalogues for use by public sector bodies. The hub also enables the distribution of catalogues in a variety of formats, such as the PECOS P2P catalogue file, to allow the upload of catalogues into different P2P systems.</w:t>
      </w:r>
    </w:p>
    <w:p w:rsidR="00571842" w:rsidRPr="00571842" w:rsidRDefault="00571842" w:rsidP="00571842">
      <w:pPr>
        <w:jc w:val="both"/>
        <w:rPr>
          <w:rFonts w:cs="Arial"/>
          <w:szCs w:val="24"/>
        </w:rPr>
      </w:pPr>
    </w:p>
    <w:p w:rsidR="00571842" w:rsidRPr="00571842" w:rsidRDefault="00571842" w:rsidP="00571842">
      <w:pPr>
        <w:jc w:val="both"/>
        <w:rPr>
          <w:rFonts w:cs="Arial"/>
          <w:szCs w:val="24"/>
        </w:rPr>
      </w:pPr>
      <w:r w:rsidRPr="00571842">
        <w:rPr>
          <w:rFonts w:cs="Arial"/>
          <w:szCs w:val="24"/>
        </w:rPr>
        <w:t>56.</w:t>
      </w:r>
      <w:r w:rsidRPr="00571842">
        <w:rPr>
          <w:rFonts w:cs="Arial"/>
          <w:szCs w:val="24"/>
        </w:rPr>
        <w:tab/>
        <w:t xml:space="preserve">PECOS P2P has been deployed to approximately 100 Scottish public sector Contracting Authorities including local authorities, central government, NHS, universities and colleges.  CCM is currently being used by the procurement Centres of Expertise and a number of individual Contracting Authorities to manage the approval of catalogues and access to catalogues.  CCM will continue to be deployed across the public sector over the next 18-24 months.  </w:t>
      </w:r>
    </w:p>
    <w:p w:rsidR="00571842" w:rsidRPr="00571842" w:rsidRDefault="00571842" w:rsidP="00571842">
      <w:pPr>
        <w:jc w:val="both"/>
        <w:rPr>
          <w:rFonts w:cs="Arial"/>
          <w:szCs w:val="24"/>
        </w:rPr>
      </w:pPr>
    </w:p>
    <w:p w:rsidR="00571842" w:rsidRPr="00571842" w:rsidRDefault="00571842" w:rsidP="00571842">
      <w:pPr>
        <w:jc w:val="both"/>
        <w:rPr>
          <w:rFonts w:cs="Arial"/>
          <w:szCs w:val="24"/>
        </w:rPr>
      </w:pPr>
      <w:r w:rsidRPr="00571842">
        <w:rPr>
          <w:rFonts w:cs="Arial"/>
          <w:szCs w:val="24"/>
        </w:rPr>
        <w:t>57.</w:t>
      </w:r>
      <w:r w:rsidRPr="00571842">
        <w:rPr>
          <w:rFonts w:cs="Arial"/>
          <w:szCs w:val="24"/>
        </w:rPr>
        <w:tab/>
        <w:t>PECOS P2P and CCM provide a number of key  benefits to  Contractors:</w:t>
      </w:r>
    </w:p>
    <w:p w:rsidR="00571842" w:rsidRPr="00571842" w:rsidRDefault="00571842" w:rsidP="00571842">
      <w:pPr>
        <w:jc w:val="both"/>
        <w:rPr>
          <w:rFonts w:cs="Arial"/>
          <w:szCs w:val="24"/>
        </w:rPr>
      </w:pPr>
    </w:p>
    <w:p w:rsidR="00571842" w:rsidRPr="00571842" w:rsidRDefault="00571842" w:rsidP="00571842">
      <w:pPr>
        <w:widowControl w:val="0"/>
        <w:numPr>
          <w:ilvl w:val="0"/>
          <w:numId w:val="10"/>
        </w:numPr>
        <w:jc w:val="both"/>
        <w:rPr>
          <w:rFonts w:cs="Arial"/>
          <w:szCs w:val="24"/>
        </w:rPr>
      </w:pPr>
      <w:r w:rsidRPr="00571842">
        <w:rPr>
          <w:rFonts w:cs="Arial"/>
          <w:szCs w:val="24"/>
        </w:rPr>
        <w:t>standard and consistent interfaces to the  public sector in the presentation of catalogues, the receipt of purchase orders and payment mechanisms (including eInvoicing and Purchase Cards);</w:t>
      </w:r>
    </w:p>
    <w:p w:rsidR="00571842" w:rsidRPr="00571842" w:rsidRDefault="00571842" w:rsidP="00571842">
      <w:pPr>
        <w:jc w:val="both"/>
        <w:rPr>
          <w:rFonts w:cs="Arial"/>
          <w:szCs w:val="24"/>
        </w:rPr>
      </w:pPr>
    </w:p>
    <w:p w:rsidR="00571842" w:rsidRPr="00571842" w:rsidRDefault="00571842" w:rsidP="00571842">
      <w:pPr>
        <w:widowControl w:val="0"/>
        <w:numPr>
          <w:ilvl w:val="0"/>
          <w:numId w:val="10"/>
        </w:numPr>
        <w:jc w:val="both"/>
        <w:rPr>
          <w:rFonts w:cs="Arial"/>
          <w:szCs w:val="24"/>
        </w:rPr>
      </w:pPr>
      <w:r w:rsidRPr="00571842">
        <w:rPr>
          <w:rFonts w:cs="Arial"/>
          <w:szCs w:val="24"/>
        </w:rPr>
        <w:t>where P-Cards are utilised, suppliers can receive payment in as little as 3 days from when the goods are dispatched from warehouse;</w:t>
      </w:r>
      <w:r w:rsidRPr="00571842">
        <w:rPr>
          <w:rFonts w:cs="Arial"/>
          <w:szCs w:val="24"/>
        </w:rPr>
        <w:tab/>
        <w:t xml:space="preserve">• where catalogues are </w:t>
      </w:r>
      <w:r w:rsidRPr="00571842">
        <w:rPr>
          <w:rFonts w:cs="Arial"/>
          <w:szCs w:val="24"/>
        </w:rPr>
        <w:lastRenderedPageBreak/>
        <w:t>used, the supplier only needs to amend content once and it then flows to all Contract Authorities using that catalogue;</w:t>
      </w:r>
    </w:p>
    <w:p w:rsidR="00571842" w:rsidRPr="00571842" w:rsidRDefault="00571842" w:rsidP="00571842">
      <w:pPr>
        <w:jc w:val="both"/>
        <w:rPr>
          <w:rFonts w:cs="Arial"/>
          <w:szCs w:val="24"/>
        </w:rPr>
      </w:pPr>
    </w:p>
    <w:p w:rsidR="00571842" w:rsidRPr="00571842" w:rsidRDefault="00571842" w:rsidP="00571842">
      <w:pPr>
        <w:widowControl w:val="0"/>
        <w:numPr>
          <w:ilvl w:val="0"/>
          <w:numId w:val="10"/>
        </w:numPr>
        <w:jc w:val="both"/>
        <w:rPr>
          <w:rFonts w:cs="Arial"/>
          <w:szCs w:val="24"/>
        </w:rPr>
      </w:pPr>
      <w:r w:rsidRPr="00571842">
        <w:rPr>
          <w:rFonts w:cs="Arial"/>
          <w:szCs w:val="24"/>
        </w:rPr>
        <w:t>receipt of accurate and standard purchase orders which should reduce the number of invoice mismatches; and</w:t>
      </w:r>
    </w:p>
    <w:p w:rsidR="00571842" w:rsidRPr="00571842" w:rsidRDefault="00571842" w:rsidP="00571842">
      <w:pPr>
        <w:jc w:val="both"/>
        <w:rPr>
          <w:rFonts w:cs="Arial"/>
          <w:szCs w:val="24"/>
        </w:rPr>
      </w:pPr>
    </w:p>
    <w:p w:rsidR="00571842" w:rsidRPr="00571842" w:rsidRDefault="00571842" w:rsidP="00571842">
      <w:pPr>
        <w:widowControl w:val="0"/>
        <w:numPr>
          <w:ilvl w:val="0"/>
          <w:numId w:val="10"/>
        </w:numPr>
        <w:jc w:val="both"/>
        <w:rPr>
          <w:rFonts w:cs="Arial"/>
          <w:szCs w:val="24"/>
        </w:rPr>
      </w:pPr>
      <w:r w:rsidRPr="00571842">
        <w:rPr>
          <w:rFonts w:cs="Arial"/>
          <w:szCs w:val="24"/>
        </w:rPr>
        <w:t>development of eCommerce capabilities to support further business opportunities.</w:t>
      </w:r>
    </w:p>
    <w:p w:rsidR="00571842" w:rsidRPr="00571842" w:rsidRDefault="00571842" w:rsidP="00571842">
      <w:pPr>
        <w:jc w:val="both"/>
        <w:rPr>
          <w:rFonts w:cs="Arial"/>
          <w:szCs w:val="24"/>
        </w:rPr>
      </w:pPr>
    </w:p>
    <w:p w:rsidR="00571842" w:rsidRPr="00571842" w:rsidRDefault="00571842" w:rsidP="00571842">
      <w:pPr>
        <w:jc w:val="both"/>
        <w:rPr>
          <w:rFonts w:cs="Arial"/>
          <w:szCs w:val="24"/>
        </w:rPr>
      </w:pPr>
      <w:r w:rsidRPr="00571842">
        <w:rPr>
          <w:rFonts w:cs="Arial"/>
          <w:szCs w:val="24"/>
        </w:rPr>
        <w:tab/>
      </w:r>
    </w:p>
    <w:p w:rsidR="00571842" w:rsidRPr="00571842" w:rsidRDefault="00571842" w:rsidP="00571842">
      <w:pPr>
        <w:jc w:val="both"/>
        <w:rPr>
          <w:rFonts w:cs="Arial"/>
          <w:szCs w:val="24"/>
        </w:rPr>
      </w:pPr>
      <w:r w:rsidRPr="00571842">
        <w:rPr>
          <w:rFonts w:cs="Arial"/>
          <w:szCs w:val="24"/>
        </w:rPr>
        <w:t>58.</w:t>
      </w:r>
      <w:r w:rsidRPr="00571842">
        <w:rPr>
          <w:rFonts w:cs="Arial"/>
          <w:szCs w:val="24"/>
        </w:rPr>
        <w:tab/>
        <w:t xml:space="preserve">Supplier eEnablement is the process of enabling suppliers to conduct business electronically through the eCommerce Shared Service   A clear and consistent approach is used by the Service in the e-enablement of suppliers to remove duplication of effort and mixed messages.  </w:t>
      </w:r>
    </w:p>
    <w:p w:rsidR="00571842" w:rsidRPr="00571842" w:rsidRDefault="00571842" w:rsidP="00571842">
      <w:pPr>
        <w:jc w:val="both"/>
        <w:rPr>
          <w:rFonts w:cs="Arial"/>
          <w:szCs w:val="24"/>
        </w:rPr>
      </w:pPr>
    </w:p>
    <w:p w:rsidR="00571842" w:rsidRPr="00571842" w:rsidRDefault="00571842" w:rsidP="00571842">
      <w:pPr>
        <w:jc w:val="both"/>
        <w:rPr>
          <w:rFonts w:cs="Arial"/>
          <w:szCs w:val="24"/>
        </w:rPr>
      </w:pPr>
      <w:r w:rsidRPr="00571842">
        <w:rPr>
          <w:rFonts w:cs="Arial"/>
          <w:szCs w:val="24"/>
        </w:rPr>
        <w:t>59.</w:t>
      </w:r>
      <w:r w:rsidRPr="00571842">
        <w:rPr>
          <w:rFonts w:cs="Arial"/>
          <w:szCs w:val="24"/>
        </w:rPr>
        <w:tab/>
        <w:t>There are a number of different options available to suppliers in the provision of content, transmission of orders and payment of goods/services.</w:t>
      </w:r>
    </w:p>
    <w:p w:rsidR="00571842" w:rsidRPr="00571842" w:rsidRDefault="00571842" w:rsidP="00571842">
      <w:pPr>
        <w:jc w:val="both"/>
        <w:rPr>
          <w:rFonts w:cs="Arial"/>
          <w:szCs w:val="24"/>
        </w:rPr>
      </w:pPr>
    </w:p>
    <w:p w:rsidR="00571842" w:rsidRPr="00571842" w:rsidRDefault="00571842" w:rsidP="00571842">
      <w:pPr>
        <w:jc w:val="both"/>
        <w:rPr>
          <w:rFonts w:cs="Arial"/>
          <w:szCs w:val="24"/>
        </w:rPr>
      </w:pPr>
    </w:p>
    <w:p w:rsidR="00571842" w:rsidRPr="00571842" w:rsidRDefault="00571842" w:rsidP="00571842">
      <w:pPr>
        <w:jc w:val="both"/>
        <w:rPr>
          <w:rFonts w:cs="Arial"/>
          <w:szCs w:val="24"/>
        </w:rPr>
      </w:pPr>
    </w:p>
    <w:p w:rsidR="00571842" w:rsidRPr="00571842" w:rsidRDefault="00571842" w:rsidP="00571842">
      <w:pPr>
        <w:jc w:val="both"/>
        <w:rPr>
          <w:rFonts w:cs="Arial"/>
          <w:szCs w:val="24"/>
        </w:rPr>
      </w:pPr>
    </w:p>
    <w:p w:rsidR="00571842" w:rsidRPr="00571842" w:rsidRDefault="00571842" w:rsidP="00571842">
      <w:pPr>
        <w:jc w:val="both"/>
        <w:rPr>
          <w:rFonts w:cs="Arial"/>
          <w:szCs w:val="24"/>
        </w:rPr>
      </w:pPr>
      <w:r w:rsidRPr="00571842">
        <w:rPr>
          <w:rFonts w:cs="Arial"/>
          <w:szCs w:val="24"/>
        </w:rPr>
        <w:t>60.</w:t>
      </w:r>
      <w:r w:rsidRPr="00571842">
        <w:rPr>
          <w:rFonts w:cs="Arial"/>
          <w:szCs w:val="24"/>
        </w:rPr>
        <w:tab/>
        <w:t>Content Options:</w:t>
      </w:r>
    </w:p>
    <w:p w:rsidR="00571842" w:rsidRPr="00571842" w:rsidRDefault="00571842" w:rsidP="00571842">
      <w:pPr>
        <w:jc w:val="both"/>
        <w:rPr>
          <w:rFonts w:cs="Arial"/>
          <w:szCs w:val="24"/>
        </w:rPr>
      </w:pPr>
    </w:p>
    <w:p w:rsidR="00571842" w:rsidRPr="00571842" w:rsidRDefault="00571842" w:rsidP="00571842">
      <w:pPr>
        <w:widowControl w:val="0"/>
        <w:numPr>
          <w:ilvl w:val="0"/>
          <w:numId w:val="11"/>
        </w:numPr>
        <w:rPr>
          <w:rFonts w:cs="Arial"/>
          <w:szCs w:val="24"/>
        </w:rPr>
      </w:pPr>
      <w:r w:rsidRPr="00571842">
        <w:rPr>
          <w:rFonts w:cs="Arial"/>
          <w:szCs w:val="24"/>
        </w:rPr>
        <w:t>eCatalogue - simple to create, using a standard excel template to detail products, pricing, UNSPSC (commodity) coding, images etc.;</w:t>
      </w:r>
    </w:p>
    <w:p w:rsidR="00571842" w:rsidRPr="00571842" w:rsidRDefault="00571842" w:rsidP="00571842">
      <w:pPr>
        <w:jc w:val="both"/>
        <w:rPr>
          <w:rFonts w:cs="Arial"/>
          <w:szCs w:val="24"/>
        </w:rPr>
      </w:pPr>
    </w:p>
    <w:p w:rsidR="00571842" w:rsidRPr="00571842" w:rsidRDefault="00571842" w:rsidP="00571842">
      <w:pPr>
        <w:widowControl w:val="0"/>
        <w:numPr>
          <w:ilvl w:val="0"/>
          <w:numId w:val="11"/>
        </w:numPr>
        <w:jc w:val="both"/>
        <w:rPr>
          <w:rFonts w:cs="Arial"/>
          <w:szCs w:val="24"/>
        </w:rPr>
      </w:pPr>
      <w:r w:rsidRPr="00571842">
        <w:rPr>
          <w:rFonts w:cs="Arial"/>
          <w:szCs w:val="24"/>
        </w:rPr>
        <w:t xml:space="preserve">Punch-Out - where a transactional website has already been developed </w:t>
      </w:r>
      <w:r w:rsidRPr="00571842">
        <w:rPr>
          <w:rFonts w:cs="Arial"/>
          <w:szCs w:val="24"/>
        </w:rPr>
        <w:tab/>
        <w:t>by the supplier, PECOS P2P shall connect to this website allowing users to create a shopping basket and bring back the details to complete the requisition within PECOS P2P;</w:t>
      </w:r>
    </w:p>
    <w:p w:rsidR="00571842" w:rsidRPr="00571842" w:rsidRDefault="00571842" w:rsidP="00571842">
      <w:pPr>
        <w:jc w:val="both"/>
        <w:rPr>
          <w:rFonts w:cs="Arial"/>
          <w:szCs w:val="24"/>
        </w:rPr>
      </w:pPr>
    </w:p>
    <w:p w:rsidR="00571842" w:rsidRPr="00571842" w:rsidRDefault="00571842" w:rsidP="00571842">
      <w:pPr>
        <w:widowControl w:val="0"/>
        <w:numPr>
          <w:ilvl w:val="0"/>
          <w:numId w:val="11"/>
        </w:numPr>
        <w:jc w:val="both"/>
        <w:rPr>
          <w:rFonts w:cs="Arial"/>
          <w:szCs w:val="24"/>
        </w:rPr>
      </w:pPr>
      <w:r w:rsidRPr="00571842">
        <w:rPr>
          <w:rFonts w:cs="Arial"/>
          <w:szCs w:val="24"/>
        </w:rPr>
        <w:t xml:space="preserve">Non-Catalogue - allows requisitioners  to enter free-text requisitions where none of the above content options are available.  </w:t>
      </w:r>
    </w:p>
    <w:p w:rsidR="00571842" w:rsidRPr="00571842" w:rsidRDefault="00571842" w:rsidP="00571842">
      <w:pPr>
        <w:jc w:val="both"/>
        <w:rPr>
          <w:rFonts w:cs="Arial"/>
          <w:szCs w:val="24"/>
        </w:rPr>
      </w:pPr>
    </w:p>
    <w:p w:rsidR="00571842" w:rsidRPr="00571842" w:rsidRDefault="00571842" w:rsidP="00571842">
      <w:pPr>
        <w:jc w:val="both"/>
        <w:rPr>
          <w:rFonts w:cs="Arial"/>
          <w:szCs w:val="24"/>
        </w:rPr>
      </w:pPr>
      <w:r w:rsidRPr="00571842">
        <w:rPr>
          <w:rFonts w:cs="Arial"/>
          <w:szCs w:val="24"/>
        </w:rPr>
        <w:t>61.</w:t>
      </w:r>
      <w:r w:rsidRPr="00571842">
        <w:rPr>
          <w:rFonts w:cs="Arial"/>
          <w:szCs w:val="24"/>
        </w:rPr>
        <w:tab/>
        <w:t>Purchase Order Transmission Options:</w:t>
      </w:r>
    </w:p>
    <w:p w:rsidR="00571842" w:rsidRPr="00571842" w:rsidRDefault="00571842" w:rsidP="00571842">
      <w:pPr>
        <w:jc w:val="both"/>
        <w:rPr>
          <w:rFonts w:cs="Arial"/>
          <w:szCs w:val="24"/>
        </w:rPr>
      </w:pPr>
    </w:p>
    <w:p w:rsidR="00571842" w:rsidRPr="00571842" w:rsidRDefault="00571842" w:rsidP="00571842">
      <w:pPr>
        <w:widowControl w:val="0"/>
        <w:numPr>
          <w:ilvl w:val="0"/>
          <w:numId w:val="12"/>
        </w:numPr>
        <w:jc w:val="both"/>
        <w:rPr>
          <w:rFonts w:cs="Arial"/>
          <w:szCs w:val="24"/>
        </w:rPr>
      </w:pPr>
      <w:r w:rsidRPr="00571842">
        <w:rPr>
          <w:rFonts w:cs="Arial"/>
          <w:szCs w:val="24"/>
        </w:rPr>
        <w:t>Post –  a paper purchase order is produced by PECOS P2P and posted to the supplier.</w:t>
      </w:r>
    </w:p>
    <w:p w:rsidR="00571842" w:rsidRPr="00571842" w:rsidRDefault="00571842" w:rsidP="00571842">
      <w:pPr>
        <w:jc w:val="both"/>
        <w:rPr>
          <w:rFonts w:cs="Arial"/>
          <w:szCs w:val="24"/>
        </w:rPr>
      </w:pPr>
    </w:p>
    <w:p w:rsidR="00571842" w:rsidRPr="00571842" w:rsidRDefault="00571842" w:rsidP="00571842">
      <w:pPr>
        <w:widowControl w:val="0"/>
        <w:numPr>
          <w:ilvl w:val="0"/>
          <w:numId w:val="12"/>
        </w:numPr>
        <w:jc w:val="both"/>
        <w:rPr>
          <w:rFonts w:cs="Arial"/>
          <w:szCs w:val="24"/>
        </w:rPr>
      </w:pPr>
      <w:r w:rsidRPr="00571842">
        <w:rPr>
          <w:rFonts w:cs="Arial"/>
          <w:szCs w:val="24"/>
        </w:rPr>
        <w:t>Fax - PECOS P2P creates an electronic fax purchase order that is sent automatically to the supplier.</w:t>
      </w:r>
    </w:p>
    <w:p w:rsidR="00571842" w:rsidRPr="00571842" w:rsidRDefault="00571842" w:rsidP="00571842">
      <w:pPr>
        <w:jc w:val="both"/>
        <w:rPr>
          <w:rFonts w:cs="Arial"/>
          <w:szCs w:val="24"/>
        </w:rPr>
      </w:pPr>
    </w:p>
    <w:p w:rsidR="00571842" w:rsidRPr="00571842" w:rsidRDefault="00571842" w:rsidP="00571842">
      <w:pPr>
        <w:widowControl w:val="0"/>
        <w:numPr>
          <w:ilvl w:val="0"/>
          <w:numId w:val="12"/>
        </w:numPr>
        <w:jc w:val="both"/>
        <w:rPr>
          <w:rFonts w:cs="Arial"/>
          <w:szCs w:val="24"/>
        </w:rPr>
      </w:pPr>
      <w:r w:rsidRPr="00571842">
        <w:rPr>
          <w:rFonts w:cs="Arial"/>
          <w:szCs w:val="24"/>
        </w:rPr>
        <w:t>E-mail - PECOS P2P produces an PDF purchase order that is automatically sent to the supplier's e-mail in-box.</w:t>
      </w:r>
    </w:p>
    <w:p w:rsidR="00571842" w:rsidRPr="00571842" w:rsidRDefault="00571842" w:rsidP="00571842">
      <w:pPr>
        <w:jc w:val="both"/>
        <w:rPr>
          <w:rFonts w:cs="Arial"/>
          <w:szCs w:val="24"/>
        </w:rPr>
      </w:pPr>
    </w:p>
    <w:p w:rsidR="00571842" w:rsidRPr="00571842" w:rsidRDefault="00571842" w:rsidP="00571842">
      <w:pPr>
        <w:widowControl w:val="0"/>
        <w:numPr>
          <w:ilvl w:val="0"/>
          <w:numId w:val="12"/>
        </w:numPr>
        <w:jc w:val="both"/>
        <w:rPr>
          <w:rFonts w:cs="Arial"/>
          <w:szCs w:val="24"/>
        </w:rPr>
      </w:pPr>
      <w:r w:rsidRPr="00571842">
        <w:rPr>
          <w:rFonts w:cs="Arial"/>
          <w:szCs w:val="24"/>
        </w:rPr>
        <w:t>cXML - PECOS P2P sends a cXML file directly to the supplier's back office system (please note that there is a one-off charge for this method but allows multiple Contracting Authorities to use the connection).</w:t>
      </w:r>
    </w:p>
    <w:p w:rsidR="00571842" w:rsidRPr="00571842" w:rsidRDefault="00571842" w:rsidP="00571842">
      <w:pPr>
        <w:jc w:val="both"/>
        <w:rPr>
          <w:rFonts w:cs="Arial"/>
          <w:szCs w:val="24"/>
        </w:rPr>
      </w:pPr>
    </w:p>
    <w:p w:rsidR="00571842" w:rsidRPr="00571842" w:rsidRDefault="00571842" w:rsidP="00571842">
      <w:pPr>
        <w:jc w:val="both"/>
        <w:rPr>
          <w:rFonts w:cs="Arial"/>
          <w:szCs w:val="24"/>
        </w:rPr>
      </w:pPr>
      <w:r w:rsidRPr="00571842">
        <w:rPr>
          <w:rFonts w:cs="Arial"/>
          <w:szCs w:val="24"/>
        </w:rPr>
        <w:t>62.</w:t>
      </w:r>
      <w:r w:rsidRPr="00571842">
        <w:rPr>
          <w:rFonts w:cs="Arial"/>
          <w:szCs w:val="24"/>
        </w:rPr>
        <w:tab/>
        <w:t>Payment Options:</w:t>
      </w:r>
    </w:p>
    <w:p w:rsidR="00571842" w:rsidRPr="00571842" w:rsidRDefault="00571842" w:rsidP="00571842">
      <w:pPr>
        <w:jc w:val="both"/>
        <w:rPr>
          <w:rFonts w:cs="Arial"/>
          <w:szCs w:val="24"/>
        </w:rPr>
      </w:pPr>
    </w:p>
    <w:p w:rsidR="00571842" w:rsidRPr="00571842" w:rsidRDefault="00571842" w:rsidP="00571842">
      <w:pPr>
        <w:widowControl w:val="0"/>
        <w:numPr>
          <w:ilvl w:val="0"/>
          <w:numId w:val="13"/>
        </w:numPr>
        <w:rPr>
          <w:rFonts w:cs="Arial"/>
          <w:szCs w:val="24"/>
        </w:rPr>
      </w:pPr>
      <w:r w:rsidRPr="00571842">
        <w:rPr>
          <w:rFonts w:cs="Arial"/>
          <w:szCs w:val="24"/>
        </w:rPr>
        <w:t xml:space="preserve">Paper Invoice - Supplier submits a paper invoice to the organisation as standard </w:t>
      </w:r>
      <w:r w:rsidRPr="00571842">
        <w:rPr>
          <w:rFonts w:cs="Arial"/>
          <w:szCs w:val="24"/>
        </w:rPr>
        <w:tab/>
        <w:t>for each purchase order received.</w:t>
      </w:r>
    </w:p>
    <w:p w:rsidR="00571842" w:rsidRPr="00571842" w:rsidRDefault="00571842" w:rsidP="00571842">
      <w:pPr>
        <w:jc w:val="both"/>
        <w:rPr>
          <w:rFonts w:cs="Arial"/>
          <w:szCs w:val="24"/>
        </w:rPr>
      </w:pPr>
    </w:p>
    <w:p w:rsidR="00571842" w:rsidRPr="00571842" w:rsidRDefault="00571842" w:rsidP="00571842">
      <w:pPr>
        <w:widowControl w:val="0"/>
        <w:numPr>
          <w:ilvl w:val="0"/>
          <w:numId w:val="13"/>
        </w:numPr>
        <w:rPr>
          <w:rFonts w:cs="Arial"/>
          <w:szCs w:val="24"/>
        </w:rPr>
      </w:pPr>
      <w:r w:rsidRPr="00571842">
        <w:rPr>
          <w:rFonts w:cs="Arial"/>
          <w:szCs w:val="24"/>
        </w:rPr>
        <w:t xml:space="preserve">Embedded Purchase Card - This payment option allows the supplier to charge the cost of the goods/services provided to a VISA Government Procurement Card (GPC) belonging to a Contracting Authority .  The supplier shall receive payment from </w:t>
      </w:r>
      <w:r w:rsidRPr="00571842">
        <w:rPr>
          <w:rFonts w:cs="Arial"/>
          <w:szCs w:val="24"/>
        </w:rPr>
        <w:tab/>
        <w:t xml:space="preserve">VISA therefore negating the need to provide an invoice to the Contracting Authority. </w:t>
      </w:r>
    </w:p>
    <w:p w:rsidR="00571842" w:rsidRPr="00571842" w:rsidRDefault="00571842" w:rsidP="00571842">
      <w:pPr>
        <w:jc w:val="both"/>
        <w:rPr>
          <w:rFonts w:cs="Arial"/>
          <w:szCs w:val="24"/>
        </w:rPr>
      </w:pPr>
    </w:p>
    <w:p w:rsidR="00571842" w:rsidRPr="00571842" w:rsidRDefault="00571842" w:rsidP="00571842">
      <w:pPr>
        <w:widowControl w:val="0"/>
        <w:numPr>
          <w:ilvl w:val="0"/>
          <w:numId w:val="13"/>
        </w:numPr>
        <w:jc w:val="both"/>
        <w:rPr>
          <w:rFonts w:cs="Arial"/>
          <w:szCs w:val="24"/>
        </w:rPr>
      </w:pPr>
      <w:r w:rsidRPr="00571842">
        <w:rPr>
          <w:rFonts w:cs="Arial"/>
          <w:szCs w:val="24"/>
        </w:rPr>
        <w:t>Consolidated Electronic Invoice - Supplier submits a single invoice covering multiple purchase orders in an electronic file.</w:t>
      </w:r>
    </w:p>
    <w:p w:rsidR="00571842" w:rsidRPr="00571842" w:rsidRDefault="00571842" w:rsidP="00571842">
      <w:pPr>
        <w:jc w:val="both"/>
        <w:rPr>
          <w:rFonts w:cs="Arial"/>
          <w:szCs w:val="24"/>
        </w:rPr>
      </w:pPr>
    </w:p>
    <w:p w:rsidR="00571842" w:rsidRPr="00571842" w:rsidRDefault="00571842" w:rsidP="00571842">
      <w:pPr>
        <w:widowControl w:val="0"/>
        <w:numPr>
          <w:ilvl w:val="0"/>
          <w:numId w:val="13"/>
        </w:numPr>
        <w:jc w:val="both"/>
        <w:rPr>
          <w:rFonts w:cs="Arial"/>
          <w:szCs w:val="24"/>
        </w:rPr>
      </w:pPr>
      <w:r w:rsidRPr="00571842">
        <w:rPr>
          <w:rFonts w:cs="Arial"/>
          <w:szCs w:val="24"/>
        </w:rPr>
        <w:t>Self-Billing - Once the Goods Received Note (GRN) has been entered on PECOS P2P, a payment instruction is automatically sent to the Contracting Authority’s finance system to make payment to the supplier for the goods/services received.</w:t>
      </w:r>
    </w:p>
    <w:p w:rsidR="00571842" w:rsidRPr="00571842" w:rsidRDefault="00571842" w:rsidP="00571842">
      <w:pPr>
        <w:jc w:val="both"/>
        <w:rPr>
          <w:rFonts w:cs="Arial"/>
          <w:szCs w:val="24"/>
        </w:rPr>
      </w:pPr>
    </w:p>
    <w:p w:rsidR="00571842" w:rsidRPr="00571842" w:rsidRDefault="00571842" w:rsidP="00571842">
      <w:pPr>
        <w:widowControl w:val="0"/>
        <w:numPr>
          <w:ilvl w:val="0"/>
          <w:numId w:val="13"/>
        </w:numPr>
        <w:jc w:val="both"/>
        <w:rPr>
          <w:rFonts w:cs="Arial"/>
          <w:szCs w:val="24"/>
        </w:rPr>
      </w:pPr>
      <w:r w:rsidRPr="00571842">
        <w:rPr>
          <w:rFonts w:cs="Arial"/>
          <w:szCs w:val="24"/>
        </w:rPr>
        <w:t xml:space="preserve">Electronic Invoices - Supplier submits an electronic invoice directly to PECOS P2P or a Contracting Authority’s finance system.  </w:t>
      </w:r>
    </w:p>
    <w:p w:rsidR="00571842" w:rsidRPr="00571842" w:rsidRDefault="00571842" w:rsidP="00571842">
      <w:pPr>
        <w:jc w:val="both"/>
        <w:rPr>
          <w:rFonts w:cs="Arial"/>
          <w:szCs w:val="24"/>
        </w:rPr>
      </w:pPr>
    </w:p>
    <w:p w:rsidR="00571842" w:rsidRPr="00571842" w:rsidRDefault="00571842" w:rsidP="00571842">
      <w:pPr>
        <w:jc w:val="both"/>
        <w:rPr>
          <w:rFonts w:cs="Arial"/>
          <w:szCs w:val="24"/>
        </w:rPr>
      </w:pPr>
      <w:r w:rsidRPr="00571842">
        <w:rPr>
          <w:rFonts w:cs="Arial"/>
          <w:szCs w:val="24"/>
        </w:rPr>
        <w:t>63.</w:t>
      </w:r>
      <w:r w:rsidRPr="00571842">
        <w:rPr>
          <w:rFonts w:cs="Arial"/>
          <w:szCs w:val="24"/>
        </w:rPr>
        <w:tab/>
        <w:t>The Contractor when providing catalogue data or punch-out solution is required to maintain price and product data in accordance with that agreed in the Framework, including any updates.</w:t>
      </w:r>
    </w:p>
    <w:p w:rsidR="00571842" w:rsidRPr="00571842" w:rsidRDefault="00571842" w:rsidP="00571842">
      <w:pPr>
        <w:jc w:val="both"/>
        <w:rPr>
          <w:rFonts w:cs="Arial"/>
          <w:szCs w:val="24"/>
        </w:rPr>
      </w:pPr>
    </w:p>
    <w:p w:rsidR="00571842" w:rsidRPr="00571842" w:rsidRDefault="00571842" w:rsidP="00571842">
      <w:pPr>
        <w:jc w:val="both"/>
        <w:rPr>
          <w:rFonts w:cs="Arial"/>
          <w:szCs w:val="24"/>
        </w:rPr>
      </w:pPr>
    </w:p>
    <w:p w:rsidR="00571842" w:rsidRPr="00571842" w:rsidRDefault="00571842" w:rsidP="00571842">
      <w:pPr>
        <w:jc w:val="both"/>
        <w:rPr>
          <w:rFonts w:cs="Arial"/>
          <w:szCs w:val="24"/>
        </w:rPr>
      </w:pPr>
      <w:r w:rsidRPr="00571842">
        <w:rPr>
          <w:rFonts w:cs="Arial"/>
          <w:szCs w:val="24"/>
        </w:rPr>
        <w:t>64.</w:t>
      </w:r>
      <w:r w:rsidRPr="00571842">
        <w:rPr>
          <w:rFonts w:cs="Arial"/>
          <w:szCs w:val="24"/>
        </w:rPr>
        <w:tab/>
        <w:t xml:space="preserve">The Contractor is required to work with the Authority and the Framework Public Bodies in the promotion of process efficiencies.  </w:t>
      </w:r>
    </w:p>
    <w:p w:rsidR="00571842" w:rsidRPr="00571842" w:rsidRDefault="00571842" w:rsidP="00571842">
      <w:pPr>
        <w:jc w:val="both"/>
        <w:rPr>
          <w:rFonts w:cs="Arial"/>
          <w:szCs w:val="24"/>
        </w:rPr>
      </w:pPr>
    </w:p>
    <w:p w:rsidR="00571842" w:rsidRPr="00571842" w:rsidRDefault="00571842" w:rsidP="00571842">
      <w:pPr>
        <w:jc w:val="both"/>
        <w:rPr>
          <w:rFonts w:cs="Arial"/>
          <w:szCs w:val="24"/>
        </w:rPr>
      </w:pPr>
      <w:r w:rsidRPr="00571842">
        <w:rPr>
          <w:rFonts w:cs="Arial"/>
          <w:szCs w:val="24"/>
        </w:rPr>
        <w:t>65.</w:t>
      </w:r>
      <w:r w:rsidRPr="00571842">
        <w:rPr>
          <w:rFonts w:cs="Arial"/>
          <w:szCs w:val="24"/>
        </w:rPr>
        <w:tab/>
        <w:t>However due to the nature of this collaborative procurement, the Framework Public Bodies are at different stages of automation.  Accordingly, the Contractor should still be able to provide ‘traditional’ forms of communication, such as, order via telephone and facsimile, paper timesheets and invoices.</w:t>
      </w:r>
    </w:p>
    <w:p w:rsidR="00571842" w:rsidRPr="00571842" w:rsidRDefault="00571842" w:rsidP="00571842">
      <w:pPr>
        <w:jc w:val="both"/>
        <w:rPr>
          <w:rFonts w:cs="Arial"/>
          <w:szCs w:val="24"/>
        </w:rPr>
      </w:pPr>
    </w:p>
    <w:p w:rsidR="00571842" w:rsidRPr="00571842" w:rsidRDefault="00571842" w:rsidP="00571842">
      <w:pPr>
        <w:jc w:val="both"/>
        <w:rPr>
          <w:rFonts w:cs="Arial"/>
          <w:szCs w:val="24"/>
        </w:rPr>
      </w:pPr>
      <w:r w:rsidRPr="00571842">
        <w:rPr>
          <w:rFonts w:cs="Arial"/>
          <w:szCs w:val="24"/>
        </w:rPr>
        <w:t>66.</w:t>
      </w:r>
      <w:r w:rsidRPr="00571842">
        <w:rPr>
          <w:rFonts w:cs="Arial"/>
          <w:szCs w:val="24"/>
        </w:rPr>
        <w:tab/>
        <w:t xml:space="preserve">Scottish Ministers (through the eCommerce Shared Service) have introduced and are aspiring to reach a level of 100% e-invoicing.   The Contractor shall be required to work with the Authority and Framework Public Bodies in implementation and roll-out of e-invoicing during the lifetime of the Framework Agreement. </w:t>
      </w:r>
    </w:p>
    <w:p w:rsidR="00571842" w:rsidRPr="0045445A" w:rsidRDefault="00571842" w:rsidP="00571842">
      <w:pPr>
        <w:jc w:val="both"/>
        <w:rPr>
          <w:rFonts w:cs="Arial"/>
          <w:b/>
          <w:sz w:val="22"/>
          <w:szCs w:val="22"/>
          <w:highlight w:val="yellow"/>
        </w:rPr>
      </w:pPr>
    </w:p>
    <w:p w:rsidR="00571842" w:rsidRDefault="00571842" w:rsidP="00571842">
      <w:pPr>
        <w:rPr>
          <w:b/>
          <w:sz w:val="40"/>
          <w:szCs w:val="40"/>
        </w:rPr>
      </w:pPr>
    </w:p>
    <w:p w:rsidR="00BD0BF6" w:rsidRDefault="00BD0BF6" w:rsidP="00BD0BF6">
      <w:pPr>
        <w:jc w:val="center"/>
        <w:rPr>
          <w:b/>
          <w:sz w:val="40"/>
          <w:szCs w:val="40"/>
        </w:rPr>
      </w:pPr>
    </w:p>
    <w:p w:rsidR="00BD0BF6" w:rsidRDefault="00BD0BF6" w:rsidP="00BD0BF6">
      <w:pPr>
        <w:jc w:val="center"/>
        <w:rPr>
          <w:b/>
          <w:sz w:val="40"/>
          <w:szCs w:val="40"/>
        </w:rPr>
      </w:pPr>
    </w:p>
    <w:p w:rsidR="00BD0BF6" w:rsidRDefault="00BD0BF6" w:rsidP="00BD0BF6">
      <w:pPr>
        <w:jc w:val="center"/>
        <w:rPr>
          <w:b/>
          <w:sz w:val="40"/>
          <w:szCs w:val="40"/>
        </w:rPr>
      </w:pPr>
    </w:p>
    <w:p w:rsidR="00BD0BF6" w:rsidRDefault="00BD0BF6" w:rsidP="00BD0BF6">
      <w:pPr>
        <w:jc w:val="center"/>
        <w:rPr>
          <w:b/>
          <w:sz w:val="40"/>
          <w:szCs w:val="40"/>
        </w:rPr>
      </w:pPr>
    </w:p>
    <w:p w:rsidR="00BD0BF6" w:rsidRDefault="00BD0BF6" w:rsidP="00BD0BF6">
      <w:pPr>
        <w:jc w:val="center"/>
        <w:rPr>
          <w:b/>
          <w:sz w:val="40"/>
          <w:szCs w:val="40"/>
        </w:rPr>
      </w:pPr>
    </w:p>
    <w:p w:rsidR="00BD0BF6" w:rsidRDefault="00BD0BF6" w:rsidP="00BD0BF6">
      <w:pPr>
        <w:jc w:val="center"/>
        <w:rPr>
          <w:b/>
          <w:sz w:val="40"/>
          <w:szCs w:val="40"/>
        </w:rPr>
      </w:pPr>
    </w:p>
    <w:p w:rsidR="00BD0BF6" w:rsidRDefault="00BD0BF6" w:rsidP="00BD0BF6">
      <w:pPr>
        <w:jc w:val="center"/>
        <w:rPr>
          <w:b/>
          <w:sz w:val="40"/>
          <w:szCs w:val="40"/>
        </w:rPr>
      </w:pPr>
    </w:p>
    <w:p w:rsidR="00BD0BF6" w:rsidRDefault="00BD0BF6" w:rsidP="00BD0BF6">
      <w:pPr>
        <w:jc w:val="center"/>
        <w:rPr>
          <w:b/>
          <w:sz w:val="40"/>
          <w:szCs w:val="40"/>
        </w:rPr>
      </w:pPr>
    </w:p>
    <w:p w:rsidR="00BD0BF6" w:rsidRDefault="00BD0BF6" w:rsidP="00BD0BF6">
      <w:pPr>
        <w:jc w:val="center"/>
        <w:rPr>
          <w:b/>
          <w:sz w:val="40"/>
          <w:szCs w:val="40"/>
        </w:rPr>
      </w:pPr>
    </w:p>
    <w:p w:rsidR="00BD0BF6" w:rsidRDefault="00BD0BF6" w:rsidP="00BD0BF6">
      <w:pPr>
        <w:jc w:val="center"/>
        <w:rPr>
          <w:b/>
          <w:sz w:val="40"/>
          <w:szCs w:val="40"/>
        </w:rPr>
      </w:pPr>
    </w:p>
    <w:p w:rsidR="00BD0BF6" w:rsidRDefault="00BD0BF6" w:rsidP="00BD0BF6">
      <w:pPr>
        <w:jc w:val="center"/>
        <w:rPr>
          <w:b/>
          <w:sz w:val="40"/>
          <w:szCs w:val="40"/>
        </w:rPr>
      </w:pPr>
    </w:p>
    <w:sectPr w:rsidR="00BD0BF6" w:rsidSect="00B561C0">
      <w:headerReference w:type="default" r:id="rId8"/>
      <w:footerReference w:type="even"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B5" w:rsidRDefault="00121AB5" w:rsidP="00BD0BF6">
      <w:r>
        <w:separator/>
      </w:r>
    </w:p>
  </w:endnote>
  <w:endnote w:type="continuationSeparator" w:id="0">
    <w:p w:rsidR="00121AB5" w:rsidRDefault="00121AB5" w:rsidP="00BD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BA" w:rsidRPr="006E01BA" w:rsidRDefault="006E01BA" w:rsidP="006E01BA">
    <w:pPr>
      <w:pStyle w:val="Footer"/>
      <w:jc w:val="right"/>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BA" w:rsidRPr="006E01BA" w:rsidRDefault="006E01BA" w:rsidP="006E01BA">
    <w:pPr>
      <w:jc w:val="right"/>
      <w:rPr>
        <w:rFonts w:cs="Arial"/>
        <w:b/>
        <w:szCs w:val="24"/>
      </w:rPr>
    </w:pPr>
    <w:r w:rsidRPr="006E01BA">
      <w:rPr>
        <w:rFonts w:cs="Arial"/>
        <w:b/>
        <w:bCs/>
        <w:color w:val="CC3300"/>
        <w:szCs w:val="24"/>
      </w:rPr>
      <w:t>Pr</w:t>
    </w:r>
    <w:r w:rsidRPr="006E01BA">
      <w:rPr>
        <w:rStyle w:val="branding--black"/>
        <w:rFonts w:cs="Arial"/>
        <w:b/>
        <w:bCs/>
        <w:szCs w:val="24"/>
      </w:rPr>
      <w:t>o</w:t>
    </w:r>
    <w:r w:rsidRPr="006E01BA">
      <w:rPr>
        <w:rFonts w:cs="Arial"/>
        <w:b/>
        <w:bCs/>
        <w:color w:val="CC3300"/>
        <w:szCs w:val="24"/>
      </w:rPr>
      <w:t>curement J</w:t>
    </w:r>
    <w:r w:rsidRPr="006E01BA">
      <w:rPr>
        <w:rStyle w:val="branding--black"/>
        <w:rFonts w:cs="Arial"/>
        <w:b/>
        <w:bCs/>
        <w:szCs w:val="24"/>
      </w:rPr>
      <w:t>o</w:t>
    </w:r>
    <w:r w:rsidRPr="006E01BA">
      <w:rPr>
        <w:rFonts w:cs="Arial"/>
        <w:b/>
        <w:bCs/>
        <w:color w:val="CC3300"/>
        <w:szCs w:val="24"/>
      </w:rPr>
      <w:t>urney</w:t>
    </w:r>
    <w:r w:rsidRPr="006E01BA">
      <w:rPr>
        <w:rFonts w:cs="Arial"/>
        <w:b/>
        <w:szCs w:val="24"/>
      </w:rPr>
      <w:t xml:space="preserve"> </w:t>
    </w:r>
  </w:p>
  <w:p w:rsidR="00BD0BF6" w:rsidRPr="006E01BA" w:rsidRDefault="00BD0BF6" w:rsidP="006E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B5" w:rsidRDefault="00121AB5" w:rsidP="00BD0BF6">
      <w:r>
        <w:separator/>
      </w:r>
    </w:p>
  </w:footnote>
  <w:footnote w:type="continuationSeparator" w:id="0">
    <w:p w:rsidR="00121AB5" w:rsidRDefault="00121AB5" w:rsidP="00BD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BA" w:rsidRPr="006E01BA" w:rsidRDefault="006E01BA" w:rsidP="006E01BA">
    <w:pPr>
      <w:pStyle w:val="Header"/>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1192FCF"/>
    <w:multiLevelType w:val="hybridMultilevel"/>
    <w:tmpl w:val="9BCA0D9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274F32DE"/>
    <w:multiLevelType w:val="hybridMultilevel"/>
    <w:tmpl w:val="41F4C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83719D"/>
    <w:multiLevelType w:val="hybridMultilevel"/>
    <w:tmpl w:val="34E2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447D0"/>
    <w:multiLevelType w:val="hybridMultilevel"/>
    <w:tmpl w:val="5EA0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A43284"/>
    <w:multiLevelType w:val="hybridMultilevel"/>
    <w:tmpl w:val="3F82E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11338D5"/>
    <w:multiLevelType w:val="hybridMultilevel"/>
    <w:tmpl w:val="EA24E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F6596"/>
    <w:multiLevelType w:val="hybridMultilevel"/>
    <w:tmpl w:val="02CA4C6C"/>
    <w:lvl w:ilvl="0" w:tplc="615680FE">
      <w:start w:val="1"/>
      <w:numFmt w:val="bullet"/>
      <w:lvlText w:val="•"/>
      <w:lvlJc w:val="left"/>
      <w:pPr>
        <w:tabs>
          <w:tab w:val="num" w:pos="720"/>
        </w:tabs>
        <w:ind w:left="720" w:hanging="360"/>
      </w:pPr>
      <w:rPr>
        <w:rFonts w:ascii="Arial" w:hAnsi="Arial" w:hint="default"/>
      </w:rPr>
    </w:lvl>
    <w:lvl w:ilvl="1" w:tplc="3326A062" w:tentative="1">
      <w:start w:val="1"/>
      <w:numFmt w:val="bullet"/>
      <w:lvlText w:val="•"/>
      <w:lvlJc w:val="left"/>
      <w:pPr>
        <w:tabs>
          <w:tab w:val="num" w:pos="1440"/>
        </w:tabs>
        <w:ind w:left="1440" w:hanging="360"/>
      </w:pPr>
      <w:rPr>
        <w:rFonts w:ascii="Arial" w:hAnsi="Arial" w:hint="default"/>
      </w:rPr>
    </w:lvl>
    <w:lvl w:ilvl="2" w:tplc="54B28BC8" w:tentative="1">
      <w:start w:val="1"/>
      <w:numFmt w:val="bullet"/>
      <w:lvlText w:val="•"/>
      <w:lvlJc w:val="left"/>
      <w:pPr>
        <w:tabs>
          <w:tab w:val="num" w:pos="2160"/>
        </w:tabs>
        <w:ind w:left="2160" w:hanging="360"/>
      </w:pPr>
      <w:rPr>
        <w:rFonts w:ascii="Arial" w:hAnsi="Arial" w:hint="default"/>
      </w:rPr>
    </w:lvl>
    <w:lvl w:ilvl="3" w:tplc="E6A28CCC" w:tentative="1">
      <w:start w:val="1"/>
      <w:numFmt w:val="bullet"/>
      <w:lvlText w:val="•"/>
      <w:lvlJc w:val="left"/>
      <w:pPr>
        <w:tabs>
          <w:tab w:val="num" w:pos="2880"/>
        </w:tabs>
        <w:ind w:left="2880" w:hanging="360"/>
      </w:pPr>
      <w:rPr>
        <w:rFonts w:ascii="Arial" w:hAnsi="Arial" w:hint="default"/>
      </w:rPr>
    </w:lvl>
    <w:lvl w:ilvl="4" w:tplc="D99A7E86" w:tentative="1">
      <w:start w:val="1"/>
      <w:numFmt w:val="bullet"/>
      <w:lvlText w:val="•"/>
      <w:lvlJc w:val="left"/>
      <w:pPr>
        <w:tabs>
          <w:tab w:val="num" w:pos="3600"/>
        </w:tabs>
        <w:ind w:left="3600" w:hanging="360"/>
      </w:pPr>
      <w:rPr>
        <w:rFonts w:ascii="Arial" w:hAnsi="Arial" w:hint="default"/>
      </w:rPr>
    </w:lvl>
    <w:lvl w:ilvl="5" w:tplc="5E7E9260" w:tentative="1">
      <w:start w:val="1"/>
      <w:numFmt w:val="bullet"/>
      <w:lvlText w:val="•"/>
      <w:lvlJc w:val="left"/>
      <w:pPr>
        <w:tabs>
          <w:tab w:val="num" w:pos="4320"/>
        </w:tabs>
        <w:ind w:left="4320" w:hanging="360"/>
      </w:pPr>
      <w:rPr>
        <w:rFonts w:ascii="Arial" w:hAnsi="Arial" w:hint="default"/>
      </w:rPr>
    </w:lvl>
    <w:lvl w:ilvl="6" w:tplc="DB7A61EC" w:tentative="1">
      <w:start w:val="1"/>
      <w:numFmt w:val="bullet"/>
      <w:lvlText w:val="•"/>
      <w:lvlJc w:val="left"/>
      <w:pPr>
        <w:tabs>
          <w:tab w:val="num" w:pos="5040"/>
        </w:tabs>
        <w:ind w:left="5040" w:hanging="360"/>
      </w:pPr>
      <w:rPr>
        <w:rFonts w:ascii="Arial" w:hAnsi="Arial" w:hint="default"/>
      </w:rPr>
    </w:lvl>
    <w:lvl w:ilvl="7" w:tplc="FC166648" w:tentative="1">
      <w:start w:val="1"/>
      <w:numFmt w:val="bullet"/>
      <w:lvlText w:val="•"/>
      <w:lvlJc w:val="left"/>
      <w:pPr>
        <w:tabs>
          <w:tab w:val="num" w:pos="5760"/>
        </w:tabs>
        <w:ind w:left="5760" w:hanging="360"/>
      </w:pPr>
      <w:rPr>
        <w:rFonts w:ascii="Arial" w:hAnsi="Arial" w:hint="default"/>
      </w:rPr>
    </w:lvl>
    <w:lvl w:ilvl="8" w:tplc="36129E3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3"/>
  </w:num>
  <w:num w:numId="8">
    <w:abstractNumId w:val="8"/>
  </w:num>
  <w:num w:numId="9">
    <w:abstractNumId w:val="1"/>
  </w:num>
  <w:num w:numId="10">
    <w:abstractNumId w:val="7"/>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F6"/>
    <w:rsid w:val="00027C27"/>
    <w:rsid w:val="00076163"/>
    <w:rsid w:val="000C0CF4"/>
    <w:rsid w:val="00121AB5"/>
    <w:rsid w:val="00281579"/>
    <w:rsid w:val="00306C61"/>
    <w:rsid w:val="0037582B"/>
    <w:rsid w:val="003C306E"/>
    <w:rsid w:val="00571842"/>
    <w:rsid w:val="006E01BA"/>
    <w:rsid w:val="00857548"/>
    <w:rsid w:val="0086557C"/>
    <w:rsid w:val="00886FA0"/>
    <w:rsid w:val="009B7615"/>
    <w:rsid w:val="00B51BDC"/>
    <w:rsid w:val="00B561C0"/>
    <w:rsid w:val="00B773CE"/>
    <w:rsid w:val="00BD0BF6"/>
    <w:rsid w:val="00C91823"/>
    <w:rsid w:val="00D008AB"/>
    <w:rsid w:val="00ED2DEC"/>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5228"/>
  <w15:chartTrackingRefBased/>
  <w15:docId w15:val="{5CB0C3B1-6313-49F5-97C3-2B5676AE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BD0BF6"/>
    <w:pPr>
      <w:ind w:left="720"/>
      <w:contextualSpacing/>
    </w:pPr>
  </w:style>
  <w:style w:type="character" w:customStyle="1" w:styleId="branding--black">
    <w:name w:val="branding--black"/>
    <w:basedOn w:val="DefaultParagraphFont"/>
    <w:rsid w:val="006E0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63167">
      <w:bodyDiv w:val="1"/>
      <w:marLeft w:val="0"/>
      <w:marRight w:val="0"/>
      <w:marTop w:val="0"/>
      <w:marBottom w:val="0"/>
      <w:divBdr>
        <w:top w:val="none" w:sz="0" w:space="0" w:color="auto"/>
        <w:left w:val="none" w:sz="0" w:space="0" w:color="auto"/>
        <w:bottom w:val="none" w:sz="0" w:space="0" w:color="auto"/>
        <w:right w:val="none" w:sz="0" w:space="0" w:color="auto"/>
      </w:divBdr>
    </w:div>
    <w:div w:id="839660304">
      <w:bodyDiv w:val="1"/>
      <w:marLeft w:val="0"/>
      <w:marRight w:val="0"/>
      <w:marTop w:val="0"/>
      <w:marBottom w:val="0"/>
      <w:divBdr>
        <w:top w:val="none" w:sz="0" w:space="0" w:color="auto"/>
        <w:left w:val="none" w:sz="0" w:space="0" w:color="auto"/>
        <w:bottom w:val="none" w:sz="0" w:space="0" w:color="auto"/>
        <w:right w:val="none" w:sz="0" w:space="0" w:color="auto"/>
      </w:divBdr>
      <w:divsChild>
        <w:div w:id="1708484109">
          <w:marLeft w:val="274"/>
          <w:marRight w:val="0"/>
          <w:marTop w:val="0"/>
          <w:marBottom w:val="240"/>
          <w:divBdr>
            <w:top w:val="none" w:sz="0" w:space="0" w:color="auto"/>
            <w:left w:val="none" w:sz="0" w:space="0" w:color="auto"/>
            <w:bottom w:val="none" w:sz="0" w:space="0" w:color="auto"/>
            <w:right w:val="none" w:sz="0" w:space="0" w:color="auto"/>
          </w:divBdr>
        </w:div>
        <w:div w:id="1621109352">
          <w:marLeft w:val="274"/>
          <w:marRight w:val="0"/>
          <w:marTop w:val="0"/>
          <w:marBottom w:val="240"/>
          <w:divBdr>
            <w:top w:val="none" w:sz="0" w:space="0" w:color="auto"/>
            <w:left w:val="none" w:sz="0" w:space="0" w:color="auto"/>
            <w:bottom w:val="none" w:sz="0" w:space="0" w:color="auto"/>
            <w:right w:val="none" w:sz="0" w:space="0" w:color="auto"/>
          </w:divBdr>
        </w:div>
        <w:div w:id="1519930382">
          <w:marLeft w:val="274"/>
          <w:marRight w:val="0"/>
          <w:marTop w:val="0"/>
          <w:marBottom w:val="240"/>
          <w:divBdr>
            <w:top w:val="none" w:sz="0" w:space="0" w:color="auto"/>
            <w:left w:val="none" w:sz="0" w:space="0" w:color="auto"/>
            <w:bottom w:val="none" w:sz="0" w:space="0" w:color="auto"/>
            <w:right w:val="none" w:sz="0" w:space="0" w:color="auto"/>
          </w:divBdr>
        </w:div>
        <w:div w:id="1256013891">
          <w:marLeft w:val="274"/>
          <w:marRight w:val="0"/>
          <w:marTop w:val="0"/>
          <w:marBottom w:val="240"/>
          <w:divBdr>
            <w:top w:val="none" w:sz="0" w:space="0" w:color="auto"/>
            <w:left w:val="none" w:sz="0" w:space="0" w:color="auto"/>
            <w:bottom w:val="none" w:sz="0" w:space="0" w:color="auto"/>
            <w:right w:val="none" w:sz="0" w:space="0" w:color="auto"/>
          </w:divBdr>
        </w:div>
        <w:div w:id="901404438">
          <w:marLeft w:val="274"/>
          <w:marRight w:val="0"/>
          <w:marTop w:val="0"/>
          <w:marBottom w:val="240"/>
          <w:divBdr>
            <w:top w:val="none" w:sz="0" w:space="0" w:color="auto"/>
            <w:left w:val="none" w:sz="0" w:space="0" w:color="auto"/>
            <w:bottom w:val="none" w:sz="0" w:space="0" w:color="auto"/>
            <w:right w:val="none" w:sz="0" w:space="0" w:color="auto"/>
          </w:divBdr>
        </w:div>
        <w:div w:id="910888911">
          <w:marLeft w:val="274"/>
          <w:marRight w:val="0"/>
          <w:marTop w:val="0"/>
          <w:marBottom w:val="240"/>
          <w:divBdr>
            <w:top w:val="none" w:sz="0" w:space="0" w:color="auto"/>
            <w:left w:val="none" w:sz="0" w:space="0" w:color="auto"/>
            <w:bottom w:val="none" w:sz="0" w:space="0" w:color="auto"/>
            <w:right w:val="none" w:sz="0" w:space="0" w:color="auto"/>
          </w:divBdr>
        </w:div>
        <w:div w:id="843209706">
          <w:marLeft w:val="274"/>
          <w:marRight w:val="0"/>
          <w:marTop w:val="0"/>
          <w:marBottom w:val="240"/>
          <w:divBdr>
            <w:top w:val="none" w:sz="0" w:space="0" w:color="auto"/>
            <w:left w:val="none" w:sz="0" w:space="0" w:color="auto"/>
            <w:bottom w:val="none" w:sz="0" w:space="0" w:color="auto"/>
            <w:right w:val="none" w:sz="0" w:space="0" w:color="auto"/>
          </w:divBdr>
        </w:div>
        <w:div w:id="1083257718">
          <w:marLeft w:val="274"/>
          <w:marRight w:val="0"/>
          <w:marTop w:val="0"/>
          <w:marBottom w:val="240"/>
          <w:divBdr>
            <w:top w:val="none" w:sz="0" w:space="0" w:color="auto"/>
            <w:left w:val="none" w:sz="0" w:space="0" w:color="auto"/>
            <w:bottom w:val="none" w:sz="0" w:space="0" w:color="auto"/>
            <w:right w:val="none" w:sz="0" w:space="0" w:color="auto"/>
          </w:divBdr>
        </w:div>
        <w:div w:id="49113921">
          <w:marLeft w:val="274"/>
          <w:marRight w:val="0"/>
          <w:marTop w:val="0"/>
          <w:marBottom w:val="240"/>
          <w:divBdr>
            <w:top w:val="none" w:sz="0" w:space="0" w:color="auto"/>
            <w:left w:val="none" w:sz="0" w:space="0" w:color="auto"/>
            <w:bottom w:val="none" w:sz="0" w:space="0" w:color="auto"/>
            <w:right w:val="none" w:sz="0" w:space="0" w:color="auto"/>
          </w:divBdr>
        </w:div>
      </w:divsChild>
    </w:div>
    <w:div w:id="14468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A26973793</value>
    </field>
    <field name="Objective-Title">
      <value order="0">Route 3 - Balanced Scorecard</value>
    </field>
    <field name="Objective-Description">
      <value order="0"/>
    </field>
    <field name="Objective-CreationStamp">
      <value order="0">2020-01-29T14:44:55Z</value>
    </field>
    <field name="Objective-IsApproved">
      <value order="0">false</value>
    </field>
    <field name="Objective-IsPublished">
      <value order="0">true</value>
    </field>
    <field name="Objective-DatePublished">
      <value order="0">2020-01-30T13:04:36Z</value>
    </field>
    <field name="Objective-ModificationStamp">
      <value order="0">2020-02-20T14:50:40Z</value>
    </field>
    <field name="Objective-Owner">
      <value order="0">Conlan, Marcus M (U442338)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Published</value>
    </field>
    <field name="Objective-VersionId">
      <value order="0">vA39090512</value>
    </field>
    <field name="Objective-Version">
      <value order="0">1.0</value>
    </field>
    <field name="Objective-VersionNumber">
      <value order="0">2</value>
    </field>
    <field name="Objective-VersionComment">
      <value order="0"/>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M (Marcus)</dc:creator>
  <cp:keywords/>
  <dc:description/>
  <cp:lastModifiedBy>Martin S (Shaw)</cp:lastModifiedBy>
  <cp:revision>2</cp:revision>
  <dcterms:created xsi:type="dcterms:W3CDTF">2020-10-23T13:31:00Z</dcterms:created>
  <dcterms:modified xsi:type="dcterms:W3CDTF">2020-10-23T13:31:00Z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A26973793</vt:lpwstr>
  </property>
  <property fmtid="{D5CDD505-2E9C-101B-9397-08002B2CF9AE}" pid="4" name="Objective-Title">
    <vt:lpwstr>Route 3 - Balanced Scorecard</vt:lpwstr>
  </property>
  <property fmtid="{D5CDD505-2E9C-101B-9397-08002B2CF9AE}" pid="5" name="Objective-Description">
    <vt:lpwstr/>
  </property>
  <property fmtid="{D5CDD505-2E9C-101B-9397-08002B2CF9AE}" pid="6" name="Objective-CreationStamp">
    <vt:filetime>2020-01-29T14:44:55Z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2020-01-30T13:04:36Z</vt:filetime>
  </property>
  <property fmtid="{D5CDD505-2E9C-101B-9397-08002B2CF9AE}" pid="10" name="Objective-ModificationStamp">
    <vt:filetime>2020-02-20T14:50:40Z</vt:filetime>
  </property>
  <property fmtid="{D5CDD505-2E9C-101B-9397-08002B2CF9AE}" pid="11" name="Objective-Owner">
    <vt:lpwstr>Conlan, Marcus M (U442338)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Published</vt:lpwstr>
  </property>
  <property fmtid="{D5CDD505-2E9C-101B-9397-08002B2CF9AE}" pid="15" name="Objective-VersionId">
    <vt:lpwstr>vA39090512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CASE/491146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