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F6" w:rsidRDefault="00BD0BF6" w:rsidP="00BD0BF6">
      <w:pPr>
        <w:jc w:val="center"/>
        <w:rPr>
          <w:b/>
          <w:color w:val="ED7D31" w:themeColor="accent2"/>
          <w:sz w:val="60"/>
          <w:szCs w:val="60"/>
        </w:rPr>
      </w:pPr>
    </w:p>
    <w:p w:rsidR="00BD0BF6" w:rsidRDefault="00BD0BF6" w:rsidP="00BD0BF6">
      <w:pPr>
        <w:jc w:val="center"/>
        <w:rPr>
          <w:b/>
          <w:color w:val="ED7D31" w:themeColor="accent2"/>
          <w:sz w:val="60"/>
          <w:szCs w:val="60"/>
        </w:rPr>
      </w:pPr>
    </w:p>
    <w:p w:rsidR="00BD0BF6" w:rsidRDefault="00BD0BF6" w:rsidP="00BD0BF6">
      <w:pPr>
        <w:jc w:val="center"/>
        <w:rPr>
          <w:b/>
          <w:color w:val="ED7D31" w:themeColor="accent2"/>
          <w:sz w:val="60"/>
          <w:szCs w:val="60"/>
        </w:rPr>
      </w:pPr>
    </w:p>
    <w:p w:rsidR="00BD0BF6" w:rsidRDefault="00BD0BF6" w:rsidP="00BD0BF6">
      <w:pPr>
        <w:jc w:val="center"/>
        <w:rPr>
          <w:b/>
          <w:color w:val="ED7D31" w:themeColor="accent2"/>
          <w:sz w:val="60"/>
          <w:szCs w:val="60"/>
        </w:rPr>
      </w:pPr>
    </w:p>
    <w:p w:rsidR="00BD0BF6" w:rsidRDefault="00BD0BF6" w:rsidP="00BD0BF6">
      <w:pPr>
        <w:jc w:val="center"/>
        <w:rPr>
          <w:b/>
          <w:color w:val="ED7D31" w:themeColor="accent2"/>
          <w:sz w:val="60"/>
          <w:szCs w:val="60"/>
        </w:rPr>
      </w:pPr>
    </w:p>
    <w:p w:rsidR="00BD0BF6" w:rsidRDefault="00BD0BF6" w:rsidP="00BD0BF6">
      <w:pPr>
        <w:jc w:val="center"/>
        <w:rPr>
          <w:b/>
          <w:color w:val="ED7D31" w:themeColor="accent2"/>
          <w:sz w:val="60"/>
          <w:szCs w:val="60"/>
        </w:rPr>
      </w:pPr>
    </w:p>
    <w:p w:rsidR="00BD0BF6" w:rsidRDefault="00BD0BF6" w:rsidP="00BD0BF6">
      <w:pPr>
        <w:jc w:val="center"/>
        <w:rPr>
          <w:b/>
          <w:color w:val="ED7D31" w:themeColor="accent2"/>
          <w:sz w:val="60"/>
          <w:szCs w:val="60"/>
        </w:rPr>
      </w:pPr>
    </w:p>
    <w:p w:rsidR="00BD0BF6" w:rsidRDefault="00BD0BF6" w:rsidP="00BD0BF6">
      <w:pPr>
        <w:jc w:val="center"/>
        <w:rPr>
          <w:b/>
          <w:color w:val="ED7D31" w:themeColor="accent2"/>
          <w:sz w:val="60"/>
          <w:szCs w:val="60"/>
        </w:rPr>
      </w:pPr>
    </w:p>
    <w:p w:rsidR="00BD0BF6" w:rsidRDefault="00BD0BF6" w:rsidP="00BD0BF6">
      <w:pPr>
        <w:jc w:val="center"/>
        <w:rPr>
          <w:b/>
          <w:color w:val="ED7D31" w:themeColor="accent2"/>
          <w:sz w:val="60"/>
          <w:szCs w:val="60"/>
        </w:rPr>
      </w:pPr>
    </w:p>
    <w:p w:rsidR="006E01BA" w:rsidRDefault="006E01BA" w:rsidP="006E01B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BD0BF6" w:rsidRDefault="00BD0BF6" w:rsidP="00BD0BF6">
      <w:pPr>
        <w:jc w:val="center"/>
        <w:rPr>
          <w:b/>
          <w:sz w:val="40"/>
          <w:szCs w:val="40"/>
        </w:rPr>
      </w:pPr>
      <w:r w:rsidRPr="00BD0BF6">
        <w:rPr>
          <w:b/>
          <w:sz w:val="40"/>
          <w:szCs w:val="40"/>
        </w:rPr>
        <w:t>Balance Scorecard</w:t>
      </w: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28"/>
          <w:szCs w:val="28"/>
        </w:rPr>
      </w:pPr>
      <w:r w:rsidRPr="00BD0BF6">
        <w:rPr>
          <w:b/>
          <w:sz w:val="28"/>
          <w:szCs w:val="28"/>
        </w:rPr>
        <w:lastRenderedPageBreak/>
        <w:t>Balance Scorecard</w:t>
      </w:r>
    </w:p>
    <w:p w:rsidR="00BD0BF6" w:rsidRPr="00BD0BF6" w:rsidRDefault="00ED2DEC" w:rsidP="00BD0BF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BE8FF" wp14:editId="6E664358">
                <wp:simplePos x="0" y="0"/>
                <wp:positionH relativeFrom="column">
                  <wp:posOffset>2956560</wp:posOffset>
                </wp:positionH>
                <wp:positionV relativeFrom="paragraph">
                  <wp:posOffset>330835</wp:posOffset>
                </wp:positionV>
                <wp:extent cx="3394886" cy="4064635"/>
                <wp:effectExtent l="0" t="0" r="1524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886" cy="40646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0BF6" w:rsidRPr="00ED2DEC" w:rsidRDefault="00BD0BF6" w:rsidP="00BD0B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D2DEC" w:rsidRDefault="00ED2DEC" w:rsidP="00ED2DEC">
                            <w:pPr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2DEC">
                              <w:rPr>
                                <w:b/>
                                <w:sz w:val="28"/>
                                <w:szCs w:val="28"/>
                              </w:rPr>
                              <w:t>Service</w:t>
                            </w:r>
                          </w:p>
                          <w:p w:rsidR="00ED2DEC" w:rsidRPr="00ED2DEC" w:rsidRDefault="00ED2DEC" w:rsidP="00ED2DEC">
                            <w:pPr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6FA0" w:rsidRDefault="00121AB5" w:rsidP="00ED2DE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 w:rsidRPr="00ED2DEC">
                              <w:rPr>
                                <w:b/>
                                <w:szCs w:val="24"/>
                              </w:rPr>
                              <w:t>Responsiveness</w:t>
                            </w:r>
                          </w:p>
                          <w:p w:rsidR="00ED2DEC" w:rsidRPr="00ED2DEC" w:rsidRDefault="00ED2DEC" w:rsidP="00ED2DEC">
                            <w:pPr>
                              <w:tabs>
                                <w:tab w:val="left" w:pos="720"/>
                              </w:tabs>
                              <w:rPr>
                                <w:b/>
                                <w:color w:val="E7E6E6" w:themeColor="background2"/>
                                <w:szCs w:val="24"/>
                              </w:rPr>
                            </w:pPr>
                          </w:p>
                          <w:p w:rsidR="00886FA0" w:rsidRDefault="00121AB5" w:rsidP="00ED2DE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 w:rsidRPr="00ED2DEC">
                              <w:rPr>
                                <w:b/>
                                <w:szCs w:val="24"/>
                              </w:rPr>
                              <w:t>Complaints</w:t>
                            </w:r>
                          </w:p>
                          <w:p w:rsidR="00ED2DEC" w:rsidRPr="00ED2DEC" w:rsidRDefault="00ED2DEC" w:rsidP="00ED2DEC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886FA0" w:rsidRDefault="00121AB5" w:rsidP="00ED2DE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 w:rsidRPr="00ED2DEC">
                              <w:rPr>
                                <w:b/>
                                <w:szCs w:val="24"/>
                              </w:rPr>
                              <w:t>Management Information</w:t>
                            </w:r>
                          </w:p>
                          <w:p w:rsidR="00ED2DEC" w:rsidRPr="00ED2DEC" w:rsidRDefault="00ED2DEC" w:rsidP="00ED2DEC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886FA0" w:rsidRDefault="00121AB5" w:rsidP="00ED2DE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 w:rsidRPr="00ED2DEC">
                              <w:rPr>
                                <w:b/>
                                <w:szCs w:val="24"/>
                              </w:rPr>
                              <w:t>Communication</w:t>
                            </w:r>
                          </w:p>
                          <w:p w:rsidR="00ED2DEC" w:rsidRPr="00ED2DEC" w:rsidRDefault="00ED2DEC" w:rsidP="00ED2DEC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886FA0" w:rsidRPr="00ED2DEC" w:rsidRDefault="00121AB5" w:rsidP="00ED2DE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 w:rsidRPr="00ED2DEC">
                              <w:rPr>
                                <w:b/>
                                <w:szCs w:val="24"/>
                              </w:rPr>
                              <w:t>Education / Training</w:t>
                            </w:r>
                          </w:p>
                          <w:p w:rsidR="00ED2DEC" w:rsidRDefault="00ED2DEC" w:rsidP="00ED2DEC">
                            <w:pPr>
                              <w:ind w:left="720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886FA0" w:rsidRDefault="00121AB5" w:rsidP="00ED2DE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 w:rsidRPr="00ED2DEC">
                              <w:rPr>
                                <w:b/>
                                <w:szCs w:val="24"/>
                              </w:rPr>
                              <w:t>Lead Time / Delivery Time</w:t>
                            </w:r>
                          </w:p>
                          <w:p w:rsidR="00ED2DEC" w:rsidRPr="00ED2DEC" w:rsidRDefault="00ED2DEC" w:rsidP="00ED2DEC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886FA0" w:rsidRDefault="00121AB5" w:rsidP="00ED2DE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 w:rsidRPr="00ED2DEC">
                              <w:rPr>
                                <w:b/>
                                <w:szCs w:val="24"/>
                              </w:rPr>
                              <w:t>On time Delivery Against Objectives</w:t>
                            </w:r>
                          </w:p>
                          <w:p w:rsidR="00ED2DEC" w:rsidRPr="00ED2DEC" w:rsidRDefault="00ED2DEC" w:rsidP="00ED2DEC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886FA0" w:rsidRDefault="00121AB5" w:rsidP="00ED2DE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 w:rsidRPr="00ED2DEC">
                              <w:rPr>
                                <w:b/>
                                <w:szCs w:val="24"/>
                              </w:rPr>
                              <w:t>Accuracy</w:t>
                            </w:r>
                          </w:p>
                          <w:p w:rsidR="00ED2DEC" w:rsidRPr="00ED2DEC" w:rsidRDefault="00ED2DEC" w:rsidP="00ED2DEC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886FA0" w:rsidRPr="00ED2DEC" w:rsidRDefault="00121AB5" w:rsidP="00ED2DE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 w:rsidRPr="00ED2DEC">
                              <w:rPr>
                                <w:b/>
                                <w:szCs w:val="24"/>
                              </w:rPr>
                              <w:t>Involvement/Ownership</w:t>
                            </w:r>
                          </w:p>
                          <w:p w:rsidR="00BD0BF6" w:rsidRPr="00BD0BF6" w:rsidRDefault="00BD0BF6" w:rsidP="00ED2DE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BE8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2.8pt;margin-top:26.05pt;width:267.3pt;height:3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" fillcolor="#e7e6e6 [3214]" strokeweight=".5pt">
                <v:textbox>
                  <w:txbxContent>
                    <w:p w:rsidR="00BD0BF6" w:rsidRPr="00ED2DEC" w:rsidRDefault="00BD0BF6" w:rsidP="00BD0B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ED2DEC" w:rsidRDefault="00ED2DEC" w:rsidP="00ED2DEC">
                      <w:pPr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2DEC">
                        <w:rPr>
                          <w:b/>
                          <w:sz w:val="28"/>
                          <w:szCs w:val="28"/>
                        </w:rPr>
                        <w:t>Service</w:t>
                      </w:r>
                    </w:p>
                    <w:p w:rsidR="00ED2DEC" w:rsidRPr="00ED2DEC" w:rsidRDefault="00ED2DEC" w:rsidP="00ED2DEC">
                      <w:pPr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00000" w:rsidRDefault="00121AB5" w:rsidP="00ED2DEC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b/>
                          <w:szCs w:val="24"/>
                        </w:rPr>
                      </w:pPr>
                      <w:r w:rsidRPr="00ED2DEC">
                        <w:rPr>
                          <w:b/>
                          <w:szCs w:val="24"/>
                        </w:rPr>
                        <w:t>Responsiveness</w:t>
                      </w:r>
                    </w:p>
                    <w:p w:rsidR="00ED2DEC" w:rsidRPr="00ED2DEC" w:rsidRDefault="00ED2DEC" w:rsidP="00ED2DEC">
                      <w:pPr>
                        <w:tabs>
                          <w:tab w:val="left" w:pos="720"/>
                        </w:tabs>
                        <w:rPr>
                          <w:b/>
                          <w:color w:val="E7E6E6" w:themeColor="background2"/>
                          <w:szCs w:val="24"/>
                        </w:rPr>
                      </w:pPr>
                    </w:p>
                    <w:p w:rsidR="00000000" w:rsidRDefault="00121AB5" w:rsidP="00ED2DEC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b/>
                          <w:szCs w:val="24"/>
                        </w:rPr>
                      </w:pPr>
                      <w:r w:rsidRPr="00ED2DEC">
                        <w:rPr>
                          <w:b/>
                          <w:szCs w:val="24"/>
                        </w:rPr>
                        <w:t>Complaints</w:t>
                      </w:r>
                    </w:p>
                    <w:p w:rsidR="00ED2DEC" w:rsidRPr="00ED2DEC" w:rsidRDefault="00ED2DEC" w:rsidP="00ED2DEC">
                      <w:pPr>
                        <w:tabs>
                          <w:tab w:val="left" w:pos="720"/>
                        </w:tabs>
                        <w:ind w:left="720"/>
                        <w:rPr>
                          <w:b/>
                          <w:szCs w:val="24"/>
                        </w:rPr>
                      </w:pPr>
                    </w:p>
                    <w:p w:rsidR="00000000" w:rsidRDefault="00121AB5" w:rsidP="00ED2DEC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b/>
                          <w:szCs w:val="24"/>
                        </w:rPr>
                      </w:pPr>
                      <w:r w:rsidRPr="00ED2DEC">
                        <w:rPr>
                          <w:b/>
                          <w:szCs w:val="24"/>
                        </w:rPr>
                        <w:t>Management Information</w:t>
                      </w:r>
                    </w:p>
                    <w:p w:rsidR="00ED2DEC" w:rsidRPr="00ED2DEC" w:rsidRDefault="00ED2DEC" w:rsidP="00ED2DEC">
                      <w:pPr>
                        <w:tabs>
                          <w:tab w:val="left" w:pos="720"/>
                        </w:tabs>
                        <w:ind w:left="720"/>
                        <w:rPr>
                          <w:b/>
                          <w:szCs w:val="24"/>
                        </w:rPr>
                      </w:pPr>
                    </w:p>
                    <w:p w:rsidR="00000000" w:rsidRDefault="00121AB5" w:rsidP="00ED2DEC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b/>
                          <w:szCs w:val="24"/>
                        </w:rPr>
                      </w:pPr>
                      <w:r w:rsidRPr="00ED2DEC">
                        <w:rPr>
                          <w:b/>
                          <w:szCs w:val="24"/>
                        </w:rPr>
                        <w:t>Communication</w:t>
                      </w:r>
                    </w:p>
                    <w:p w:rsidR="00ED2DEC" w:rsidRPr="00ED2DEC" w:rsidRDefault="00ED2DEC" w:rsidP="00ED2DEC">
                      <w:pPr>
                        <w:tabs>
                          <w:tab w:val="left" w:pos="720"/>
                        </w:tabs>
                        <w:ind w:left="720"/>
                        <w:rPr>
                          <w:b/>
                          <w:szCs w:val="24"/>
                        </w:rPr>
                      </w:pPr>
                    </w:p>
                    <w:p w:rsidR="00000000" w:rsidRPr="00ED2DEC" w:rsidRDefault="00121AB5" w:rsidP="00ED2DEC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b/>
                          <w:szCs w:val="24"/>
                        </w:rPr>
                      </w:pPr>
                      <w:r w:rsidRPr="00ED2DEC">
                        <w:rPr>
                          <w:b/>
                          <w:szCs w:val="24"/>
                        </w:rPr>
                        <w:t>Educ</w:t>
                      </w:r>
                      <w:bookmarkStart w:id="1" w:name="_GoBack"/>
                      <w:bookmarkEnd w:id="1"/>
                      <w:r w:rsidRPr="00ED2DEC">
                        <w:rPr>
                          <w:b/>
                          <w:szCs w:val="24"/>
                        </w:rPr>
                        <w:t>ation / Training</w:t>
                      </w:r>
                    </w:p>
                    <w:p w:rsidR="00ED2DEC" w:rsidRDefault="00ED2DEC" w:rsidP="00ED2DEC">
                      <w:pPr>
                        <w:ind w:left="720"/>
                        <w:rPr>
                          <w:b/>
                          <w:szCs w:val="24"/>
                        </w:rPr>
                      </w:pPr>
                    </w:p>
                    <w:p w:rsidR="00000000" w:rsidRDefault="00121AB5" w:rsidP="00ED2DEC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b/>
                          <w:szCs w:val="24"/>
                        </w:rPr>
                      </w:pPr>
                      <w:r w:rsidRPr="00ED2DEC">
                        <w:rPr>
                          <w:b/>
                          <w:szCs w:val="24"/>
                        </w:rPr>
                        <w:t>Lead Time / Delivery Time</w:t>
                      </w:r>
                    </w:p>
                    <w:p w:rsidR="00ED2DEC" w:rsidRPr="00ED2DEC" w:rsidRDefault="00ED2DEC" w:rsidP="00ED2DEC">
                      <w:pPr>
                        <w:tabs>
                          <w:tab w:val="left" w:pos="720"/>
                        </w:tabs>
                        <w:ind w:left="720"/>
                        <w:rPr>
                          <w:b/>
                          <w:szCs w:val="24"/>
                        </w:rPr>
                      </w:pPr>
                    </w:p>
                    <w:p w:rsidR="00000000" w:rsidRDefault="00121AB5" w:rsidP="00ED2DEC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b/>
                          <w:szCs w:val="24"/>
                        </w:rPr>
                      </w:pPr>
                      <w:r w:rsidRPr="00ED2DEC">
                        <w:rPr>
                          <w:b/>
                          <w:szCs w:val="24"/>
                        </w:rPr>
                        <w:t>On time Delivery Against Objectives</w:t>
                      </w:r>
                    </w:p>
                    <w:p w:rsidR="00ED2DEC" w:rsidRPr="00ED2DEC" w:rsidRDefault="00ED2DEC" w:rsidP="00ED2DEC">
                      <w:pPr>
                        <w:tabs>
                          <w:tab w:val="left" w:pos="720"/>
                        </w:tabs>
                        <w:ind w:left="720"/>
                        <w:rPr>
                          <w:b/>
                          <w:szCs w:val="24"/>
                        </w:rPr>
                      </w:pPr>
                    </w:p>
                    <w:p w:rsidR="00000000" w:rsidRDefault="00121AB5" w:rsidP="00ED2DEC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b/>
                          <w:szCs w:val="24"/>
                        </w:rPr>
                      </w:pPr>
                      <w:r w:rsidRPr="00ED2DEC">
                        <w:rPr>
                          <w:b/>
                          <w:szCs w:val="24"/>
                        </w:rPr>
                        <w:t>Accuracy</w:t>
                      </w:r>
                    </w:p>
                    <w:p w:rsidR="00ED2DEC" w:rsidRPr="00ED2DEC" w:rsidRDefault="00ED2DEC" w:rsidP="00ED2DEC">
                      <w:pPr>
                        <w:tabs>
                          <w:tab w:val="left" w:pos="720"/>
                        </w:tabs>
                        <w:ind w:left="720"/>
                        <w:rPr>
                          <w:b/>
                          <w:szCs w:val="24"/>
                        </w:rPr>
                      </w:pPr>
                    </w:p>
                    <w:p w:rsidR="00000000" w:rsidRPr="00ED2DEC" w:rsidRDefault="00121AB5" w:rsidP="00ED2DEC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b/>
                          <w:szCs w:val="24"/>
                        </w:rPr>
                      </w:pPr>
                      <w:r w:rsidRPr="00ED2DEC">
                        <w:rPr>
                          <w:b/>
                          <w:szCs w:val="24"/>
                        </w:rPr>
                        <w:t>Involvement/Ownership</w:t>
                      </w:r>
                    </w:p>
                    <w:p w:rsidR="00BD0BF6" w:rsidRPr="00BD0BF6" w:rsidRDefault="00BD0BF6" w:rsidP="00ED2DEC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-501039</wp:posOffset>
                </wp:positionH>
                <wp:positionV relativeFrom="paragraph">
                  <wp:posOffset>339988</wp:posOffset>
                </wp:positionV>
                <wp:extent cx="3453319" cy="4055948"/>
                <wp:effectExtent l="0" t="0" r="1397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319" cy="40559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0BF6" w:rsidRDefault="00BD0BF6" w:rsidP="00BD0B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D0BF6" w:rsidRPr="00ED2DEC" w:rsidRDefault="00BD0BF6" w:rsidP="00BD0BF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2DEC">
                              <w:rPr>
                                <w:b/>
                                <w:sz w:val="28"/>
                                <w:szCs w:val="28"/>
                              </w:rPr>
                              <w:t>Quality</w:t>
                            </w:r>
                          </w:p>
                          <w:p w:rsidR="00BD0BF6" w:rsidRPr="00BD0BF6" w:rsidRDefault="00BD0BF6" w:rsidP="00BD0BF6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D0BF6" w:rsidRPr="00BD0BF6" w:rsidRDefault="00BD0BF6" w:rsidP="00BD0B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BD0BF6">
                              <w:rPr>
                                <w:b/>
                                <w:szCs w:val="24"/>
                              </w:rPr>
                              <w:t>Fit for purpose products/services</w:t>
                            </w:r>
                          </w:p>
                          <w:p w:rsidR="00BD0BF6" w:rsidRPr="00BD0BF6" w:rsidRDefault="00BD0BF6" w:rsidP="00BD0BF6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D0BF6" w:rsidRPr="00BD0BF6" w:rsidRDefault="00BD0BF6" w:rsidP="00BD0B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BD0BF6">
                              <w:rPr>
                                <w:b/>
                                <w:szCs w:val="24"/>
                              </w:rPr>
                              <w:t>Returns</w:t>
                            </w:r>
                          </w:p>
                          <w:p w:rsidR="00BD0BF6" w:rsidRPr="00BD0BF6" w:rsidRDefault="00BD0BF6" w:rsidP="00BD0BF6">
                            <w:pPr>
                              <w:pStyle w:val="ListParagraph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D0BF6" w:rsidRPr="00BD0BF6" w:rsidRDefault="00BD0BF6" w:rsidP="00BD0B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BD0BF6">
                              <w:rPr>
                                <w:b/>
                                <w:szCs w:val="24"/>
                              </w:rPr>
                              <w:t>Continuous Improvement / Innovation</w:t>
                            </w:r>
                          </w:p>
                          <w:p w:rsidR="00BD0BF6" w:rsidRPr="00BD0BF6" w:rsidRDefault="00BD0BF6" w:rsidP="00BD0BF6">
                            <w:pPr>
                              <w:pStyle w:val="ListParagraph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D0BF6" w:rsidRPr="00BD0BF6" w:rsidRDefault="00BD0BF6" w:rsidP="00BD0B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BD0BF6">
                              <w:rPr>
                                <w:b/>
                                <w:szCs w:val="24"/>
                              </w:rPr>
                              <w:t>Change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9.45pt;margin-top:26.75pt;width:271.9pt;height:319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" fillcolor="#e7e6e6 [3214]" strokeweight=".5pt">
                <v:textbox>
                  <w:txbxContent>
                    <w:p w:rsidR="00BD0BF6" w:rsidRDefault="00BD0BF6" w:rsidP="00BD0B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BD0BF6" w:rsidRPr="00ED2DEC" w:rsidRDefault="00BD0BF6" w:rsidP="00BD0BF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2DEC">
                        <w:rPr>
                          <w:b/>
                          <w:sz w:val="28"/>
                          <w:szCs w:val="28"/>
                        </w:rPr>
                        <w:t>Quality</w:t>
                      </w:r>
                    </w:p>
                    <w:p w:rsidR="00BD0BF6" w:rsidRPr="00BD0BF6" w:rsidRDefault="00BD0BF6" w:rsidP="00BD0BF6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D0BF6" w:rsidRPr="00BD0BF6" w:rsidRDefault="00BD0BF6" w:rsidP="00BD0B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Cs w:val="24"/>
                        </w:rPr>
                      </w:pPr>
                      <w:r w:rsidRPr="00BD0BF6">
                        <w:rPr>
                          <w:b/>
                          <w:szCs w:val="24"/>
                        </w:rPr>
                        <w:t>Fit for purpose products/services</w:t>
                      </w:r>
                    </w:p>
                    <w:p w:rsidR="00BD0BF6" w:rsidRPr="00BD0BF6" w:rsidRDefault="00BD0BF6" w:rsidP="00BD0BF6">
                      <w:pPr>
                        <w:rPr>
                          <w:b/>
                          <w:szCs w:val="24"/>
                        </w:rPr>
                      </w:pPr>
                    </w:p>
                    <w:p w:rsidR="00BD0BF6" w:rsidRPr="00BD0BF6" w:rsidRDefault="00BD0BF6" w:rsidP="00BD0B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Cs w:val="24"/>
                        </w:rPr>
                      </w:pPr>
                      <w:r w:rsidRPr="00BD0BF6">
                        <w:rPr>
                          <w:b/>
                          <w:szCs w:val="24"/>
                        </w:rPr>
                        <w:t>Returns</w:t>
                      </w:r>
                    </w:p>
                    <w:p w:rsidR="00BD0BF6" w:rsidRPr="00BD0BF6" w:rsidRDefault="00BD0BF6" w:rsidP="00BD0BF6">
                      <w:pPr>
                        <w:pStyle w:val="ListParagraph"/>
                        <w:rPr>
                          <w:b/>
                          <w:szCs w:val="24"/>
                        </w:rPr>
                      </w:pPr>
                    </w:p>
                    <w:p w:rsidR="00BD0BF6" w:rsidRPr="00BD0BF6" w:rsidRDefault="00BD0BF6" w:rsidP="00BD0B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Cs w:val="24"/>
                        </w:rPr>
                      </w:pPr>
                      <w:r w:rsidRPr="00BD0BF6">
                        <w:rPr>
                          <w:b/>
                          <w:szCs w:val="24"/>
                        </w:rPr>
                        <w:t>Continuous Improvement / Innovation</w:t>
                      </w:r>
                    </w:p>
                    <w:p w:rsidR="00BD0BF6" w:rsidRPr="00BD0BF6" w:rsidRDefault="00BD0BF6" w:rsidP="00BD0BF6">
                      <w:pPr>
                        <w:pStyle w:val="ListParagraph"/>
                        <w:rPr>
                          <w:b/>
                          <w:szCs w:val="24"/>
                        </w:rPr>
                      </w:pPr>
                    </w:p>
                    <w:p w:rsidR="00BD0BF6" w:rsidRPr="00BD0BF6" w:rsidRDefault="00BD0BF6" w:rsidP="00BD0B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Cs w:val="24"/>
                        </w:rPr>
                      </w:pPr>
                      <w:r w:rsidRPr="00BD0BF6">
                        <w:rPr>
                          <w:b/>
                          <w:szCs w:val="24"/>
                        </w:rPr>
                        <w:t>Change Management</w:t>
                      </w:r>
                    </w:p>
                  </w:txbxContent>
                </v:textbox>
              </v:shape>
            </w:pict>
          </mc:Fallback>
        </mc:AlternateContent>
      </w:r>
      <w:r w:rsidR="00BD0BF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BF015" wp14:editId="5A463E9A">
                <wp:simplePos x="0" y="0"/>
                <wp:positionH relativeFrom="column">
                  <wp:posOffset>2966936</wp:posOffset>
                </wp:positionH>
                <wp:positionV relativeFrom="paragraph">
                  <wp:posOffset>4435624</wp:posOffset>
                </wp:positionV>
                <wp:extent cx="3385185" cy="4143375"/>
                <wp:effectExtent l="0" t="0" r="2476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4143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0BF6" w:rsidRDefault="00BD0BF6" w:rsidP="00BD0B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D0BF6" w:rsidRPr="00ED2DEC" w:rsidRDefault="00BD0BF6" w:rsidP="00BD0BF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2DEC">
                              <w:rPr>
                                <w:b/>
                                <w:sz w:val="28"/>
                                <w:szCs w:val="28"/>
                              </w:rPr>
                              <w:t>Cost</w:t>
                            </w:r>
                          </w:p>
                          <w:p w:rsidR="00BD0BF6" w:rsidRPr="00BD0BF6" w:rsidRDefault="00BD0BF6" w:rsidP="00BD0BF6">
                            <w:pPr>
                              <w:pStyle w:val="ListParagraph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D0BF6" w:rsidRDefault="00BD0BF6" w:rsidP="00BD0B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Pricing Stability</w:t>
                            </w:r>
                          </w:p>
                          <w:p w:rsidR="00BD0BF6" w:rsidRDefault="00BD0BF6" w:rsidP="00BD0BF6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D0BF6" w:rsidRDefault="00BD0BF6" w:rsidP="00BD0B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Invoice Accuracy</w:t>
                            </w:r>
                          </w:p>
                          <w:p w:rsidR="00BD0BF6" w:rsidRPr="00BD0BF6" w:rsidRDefault="00BD0BF6" w:rsidP="00BD0BF6">
                            <w:pPr>
                              <w:pStyle w:val="ListParagraph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D0BF6" w:rsidRPr="00BD0BF6" w:rsidRDefault="00BD0BF6" w:rsidP="00C845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Cost Reduction Initiatives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F015" id="Text Box 8" o:spid="_x0000_s1028" type="#_x0000_t202" style="position:absolute;left:0;text-align:left;margin-left:233.6pt;margin-top:349.25pt;width:266.55pt;height:3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" fillcolor="#e7e6e6 [3214]" strokeweight=".5pt">
                <v:textbox>
                  <w:txbxContent>
                    <w:p w:rsidR="00BD0BF6" w:rsidRDefault="00BD0BF6" w:rsidP="00BD0B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BD0BF6" w:rsidRPr="00ED2DEC" w:rsidRDefault="00BD0BF6" w:rsidP="00BD0BF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2DEC">
                        <w:rPr>
                          <w:b/>
                          <w:sz w:val="28"/>
                          <w:szCs w:val="28"/>
                        </w:rPr>
                        <w:t>Cost</w:t>
                      </w:r>
                    </w:p>
                    <w:p w:rsidR="00BD0BF6" w:rsidRPr="00BD0BF6" w:rsidRDefault="00BD0BF6" w:rsidP="00BD0BF6">
                      <w:pPr>
                        <w:pStyle w:val="ListParagraph"/>
                        <w:rPr>
                          <w:b/>
                          <w:szCs w:val="24"/>
                        </w:rPr>
                      </w:pPr>
                    </w:p>
                    <w:p w:rsidR="00BD0BF6" w:rsidRDefault="00BD0BF6" w:rsidP="00BD0B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Pricing Stability</w:t>
                      </w:r>
                    </w:p>
                    <w:p w:rsidR="00BD0BF6" w:rsidRDefault="00BD0BF6" w:rsidP="00BD0BF6">
                      <w:pPr>
                        <w:rPr>
                          <w:b/>
                          <w:szCs w:val="24"/>
                        </w:rPr>
                      </w:pPr>
                    </w:p>
                    <w:p w:rsidR="00BD0BF6" w:rsidRDefault="00BD0BF6" w:rsidP="00BD0B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Invoice Accuracy</w:t>
                      </w:r>
                    </w:p>
                    <w:p w:rsidR="00BD0BF6" w:rsidRPr="00BD0BF6" w:rsidRDefault="00BD0BF6" w:rsidP="00BD0BF6">
                      <w:pPr>
                        <w:pStyle w:val="ListParagraph"/>
                        <w:rPr>
                          <w:b/>
                          <w:szCs w:val="24"/>
                        </w:rPr>
                      </w:pPr>
                    </w:p>
                    <w:p w:rsidR="00BD0BF6" w:rsidRPr="00BD0BF6" w:rsidRDefault="00BD0BF6" w:rsidP="00C845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Cost Reduction Initiatives</w:t>
                      </w:r>
                    </w:p>
                  </w:txbxContent>
                </v:textbox>
              </v:shape>
            </w:pict>
          </mc:Fallback>
        </mc:AlternateContent>
      </w:r>
      <w:r w:rsidR="00BD0BF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BF015" wp14:editId="5A463E9A">
                <wp:simplePos x="0" y="0"/>
                <wp:positionH relativeFrom="column">
                  <wp:posOffset>-515566</wp:posOffset>
                </wp:positionH>
                <wp:positionV relativeFrom="paragraph">
                  <wp:posOffset>4435624</wp:posOffset>
                </wp:positionV>
                <wp:extent cx="3453130" cy="4143375"/>
                <wp:effectExtent l="0" t="0" r="1397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130" cy="4143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0BF6" w:rsidRDefault="00BD0BF6" w:rsidP="00BD0B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D0BF6" w:rsidRPr="00ED2DEC" w:rsidRDefault="00BD0BF6" w:rsidP="00BD0BF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2DEC">
                              <w:rPr>
                                <w:b/>
                                <w:sz w:val="28"/>
                                <w:szCs w:val="28"/>
                              </w:rPr>
                              <w:t>Sustainability</w:t>
                            </w:r>
                          </w:p>
                          <w:p w:rsidR="00BD0BF6" w:rsidRPr="00BD0BF6" w:rsidRDefault="00BD0BF6" w:rsidP="00BD0BF6">
                            <w:pPr>
                              <w:pStyle w:val="ListParagraph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D0BF6" w:rsidRPr="00BD0BF6" w:rsidRDefault="00BD0BF6" w:rsidP="00BD0B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BD0BF6">
                              <w:rPr>
                                <w:b/>
                                <w:szCs w:val="24"/>
                              </w:rPr>
                              <w:t>Corporate Social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F015" id="Text Box 7" o:spid="_x0000_s1029" type="#_x0000_t202" style="position:absolute;left:0;text-align:left;margin-left:-40.6pt;margin-top:349.25pt;width:271.9pt;height:3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" fillcolor="#e7e6e6 [3214]" strokeweight=".5pt">
                <v:textbox>
                  <w:txbxContent>
                    <w:p w:rsidR="00BD0BF6" w:rsidRDefault="00BD0BF6" w:rsidP="00BD0B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BD0BF6" w:rsidRPr="00ED2DEC" w:rsidRDefault="00BD0BF6" w:rsidP="00BD0BF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2DEC">
                        <w:rPr>
                          <w:b/>
                          <w:sz w:val="28"/>
                          <w:szCs w:val="28"/>
                        </w:rPr>
                        <w:t>Sustainability</w:t>
                      </w:r>
                    </w:p>
                    <w:p w:rsidR="00BD0BF6" w:rsidRPr="00BD0BF6" w:rsidRDefault="00BD0BF6" w:rsidP="00BD0BF6">
                      <w:pPr>
                        <w:pStyle w:val="ListParagraph"/>
                        <w:rPr>
                          <w:b/>
                          <w:szCs w:val="24"/>
                        </w:rPr>
                      </w:pPr>
                    </w:p>
                    <w:p w:rsidR="00BD0BF6" w:rsidRPr="00BD0BF6" w:rsidRDefault="00BD0BF6" w:rsidP="00BD0B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Cs w:val="24"/>
                        </w:rPr>
                      </w:pPr>
                      <w:r w:rsidRPr="00BD0BF6">
                        <w:rPr>
                          <w:b/>
                          <w:szCs w:val="24"/>
                        </w:rPr>
                        <w:t>Corporate Social Responsibility</w:t>
                      </w:r>
                    </w:p>
                  </w:txbxContent>
                </v:textbox>
              </v:shape>
            </w:pict>
          </mc:Fallback>
        </mc:AlternateContent>
      </w:r>
      <w:r w:rsidR="00BD0BF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46A89" wp14:editId="2CE7D287">
                <wp:simplePos x="0" y="0"/>
                <wp:positionH relativeFrom="margin">
                  <wp:posOffset>-535022</wp:posOffset>
                </wp:positionH>
                <wp:positionV relativeFrom="paragraph">
                  <wp:posOffset>4416167</wp:posOffset>
                </wp:positionV>
                <wp:extent cx="6905652" cy="0"/>
                <wp:effectExtent l="1905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56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742F7" id="Straight Connector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347.75pt" to="501.6pt,3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BD0BF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2937078</wp:posOffset>
                </wp:positionH>
                <wp:positionV relativeFrom="paragraph">
                  <wp:posOffset>320675</wp:posOffset>
                </wp:positionV>
                <wp:extent cx="19456" cy="8287358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6" cy="828735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4F67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5pt,25.25pt" to="232.8pt,6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="00BD0BF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-535021</wp:posOffset>
                </wp:positionH>
                <wp:positionV relativeFrom="paragraph">
                  <wp:posOffset>320824</wp:posOffset>
                </wp:positionV>
                <wp:extent cx="6906638" cy="8278238"/>
                <wp:effectExtent l="19050" t="19050" r="2794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638" cy="827823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8F058" id="Rectangle 2" o:spid="_x0000_s1026" style="position:absolute;margin-left:-42.15pt;margin-top:25.25pt;width:543.85pt;height:65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" filled="f" strokecolor="black [3213]" strokeweight="2.25pt"/>
            </w:pict>
          </mc:Fallback>
        </mc:AlternateContent>
      </w:r>
    </w:p>
    <w:sectPr w:rsidR="00BD0BF6" w:rsidRPr="00BD0BF6" w:rsidSect="00B56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B5" w:rsidRDefault="00121AB5" w:rsidP="00BD0BF6">
      <w:r>
        <w:separator/>
      </w:r>
    </w:p>
  </w:endnote>
  <w:endnote w:type="continuationSeparator" w:id="0">
    <w:p w:rsidR="00121AB5" w:rsidRDefault="00121AB5" w:rsidP="00BD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BA" w:rsidRPr="006E01BA" w:rsidRDefault="006E01BA" w:rsidP="006E01BA">
    <w:pPr>
      <w:pStyle w:val="Footer"/>
      <w:jc w:val="right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BA" w:rsidRPr="00D2124D" w:rsidRDefault="00D2124D" w:rsidP="00D2124D">
    <w:pPr>
      <w:jc w:val="right"/>
      <w:rPr>
        <w:rFonts w:cs="Arial"/>
        <w:b/>
        <w:bCs/>
        <w:szCs w:val="24"/>
      </w:rPr>
    </w:pPr>
    <w:proofErr w:type="spellStart"/>
    <w:r>
      <w:rPr>
        <w:rFonts w:cs="Arial"/>
        <w:b/>
        <w:bCs/>
        <w:szCs w:val="24"/>
      </w:rPr>
      <w:t>R3</w:t>
    </w:r>
    <w:proofErr w:type="spellEnd"/>
    <w:r>
      <w:rPr>
        <w:rFonts w:cs="Arial"/>
        <w:b/>
        <w:bCs/>
        <w:szCs w:val="24"/>
      </w:rPr>
      <w:t>-63-C</w:t>
    </w:r>
    <w:r>
      <w:rPr>
        <w:rFonts w:cs="Arial"/>
        <w:b/>
        <w:bCs/>
        <w:szCs w:val="24"/>
      </w:rPr>
      <w:tab/>
    </w:r>
    <w:r>
      <w:rPr>
        <w:rFonts w:cs="Arial"/>
        <w:b/>
        <w:bCs/>
        <w:szCs w:val="24"/>
      </w:rPr>
      <w:tab/>
    </w:r>
    <w:r>
      <w:rPr>
        <w:rFonts w:cs="Arial"/>
        <w:b/>
        <w:bCs/>
        <w:szCs w:val="24"/>
      </w:rPr>
      <w:tab/>
    </w:r>
    <w:r>
      <w:rPr>
        <w:rFonts w:cs="Arial"/>
        <w:b/>
        <w:bCs/>
        <w:szCs w:val="24"/>
      </w:rPr>
      <w:tab/>
    </w:r>
    <w:r>
      <w:rPr>
        <w:rFonts w:cs="Arial"/>
        <w:b/>
        <w:bCs/>
        <w:szCs w:val="24"/>
      </w:rPr>
      <w:tab/>
    </w:r>
    <w:r>
      <w:rPr>
        <w:rFonts w:cs="Arial"/>
        <w:b/>
        <w:bCs/>
        <w:szCs w:val="24"/>
      </w:rPr>
      <w:tab/>
    </w:r>
    <w:r>
      <w:rPr>
        <w:rFonts w:cs="Arial"/>
        <w:b/>
        <w:bCs/>
        <w:szCs w:val="24"/>
      </w:rPr>
      <w:tab/>
    </w:r>
    <w:r>
      <w:rPr>
        <w:rFonts w:cs="Arial"/>
        <w:b/>
        <w:bCs/>
        <w:szCs w:val="24"/>
      </w:rPr>
      <w:tab/>
    </w:r>
    <w:bookmarkStart w:id="0" w:name="_GoBack"/>
    <w:bookmarkEnd w:id="0"/>
    <w:r w:rsidR="006E01BA" w:rsidRPr="006E01BA">
      <w:rPr>
        <w:rFonts w:cs="Arial"/>
        <w:b/>
        <w:bCs/>
        <w:color w:val="CC3300"/>
        <w:szCs w:val="24"/>
      </w:rPr>
      <w:t>Pr</w:t>
    </w:r>
    <w:r w:rsidR="006E01BA" w:rsidRPr="006E01BA">
      <w:rPr>
        <w:rStyle w:val="branding--black"/>
        <w:rFonts w:cs="Arial"/>
        <w:b/>
        <w:bCs/>
        <w:szCs w:val="24"/>
      </w:rPr>
      <w:t>o</w:t>
    </w:r>
    <w:r w:rsidR="006E01BA" w:rsidRPr="006E01BA">
      <w:rPr>
        <w:rFonts w:cs="Arial"/>
        <w:b/>
        <w:bCs/>
        <w:color w:val="CC3300"/>
        <w:szCs w:val="24"/>
      </w:rPr>
      <w:t>curement J</w:t>
    </w:r>
    <w:r w:rsidR="006E01BA" w:rsidRPr="006E01BA">
      <w:rPr>
        <w:rStyle w:val="branding--black"/>
        <w:rFonts w:cs="Arial"/>
        <w:b/>
        <w:bCs/>
        <w:szCs w:val="24"/>
      </w:rPr>
      <w:t>o</w:t>
    </w:r>
    <w:r w:rsidR="006E01BA" w:rsidRPr="006E01BA">
      <w:rPr>
        <w:rFonts w:cs="Arial"/>
        <w:b/>
        <w:bCs/>
        <w:color w:val="CC3300"/>
        <w:szCs w:val="24"/>
      </w:rPr>
      <w:t>urney</w:t>
    </w:r>
    <w:r w:rsidR="006E01BA" w:rsidRPr="006E01BA">
      <w:rPr>
        <w:rFonts w:cs="Arial"/>
        <w:b/>
        <w:szCs w:val="24"/>
      </w:rPr>
      <w:t xml:space="preserve"> </w:t>
    </w:r>
  </w:p>
  <w:p w:rsidR="00BD0BF6" w:rsidRPr="006E01BA" w:rsidRDefault="00BD0BF6" w:rsidP="006E01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4D" w:rsidRDefault="00D2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B5" w:rsidRDefault="00121AB5" w:rsidP="00BD0BF6">
      <w:r>
        <w:separator/>
      </w:r>
    </w:p>
  </w:footnote>
  <w:footnote w:type="continuationSeparator" w:id="0">
    <w:p w:rsidR="00121AB5" w:rsidRDefault="00121AB5" w:rsidP="00BD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4D" w:rsidRDefault="00D21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BA" w:rsidRPr="006E01BA" w:rsidRDefault="006E01BA" w:rsidP="006E01BA">
    <w:pPr>
      <w:pStyle w:val="Header"/>
      <w:jc w:val="right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4D" w:rsidRDefault="00D21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483719D"/>
    <w:multiLevelType w:val="hybridMultilevel"/>
    <w:tmpl w:val="34E24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56F6596"/>
    <w:multiLevelType w:val="hybridMultilevel"/>
    <w:tmpl w:val="02CA4C6C"/>
    <w:lvl w:ilvl="0" w:tplc="61568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6A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2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28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A7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E9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A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66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29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F6"/>
    <w:rsid w:val="00027C27"/>
    <w:rsid w:val="00076163"/>
    <w:rsid w:val="000C0CF4"/>
    <w:rsid w:val="00121AB5"/>
    <w:rsid w:val="00281579"/>
    <w:rsid w:val="00306C61"/>
    <w:rsid w:val="0037582B"/>
    <w:rsid w:val="003C306E"/>
    <w:rsid w:val="006E01BA"/>
    <w:rsid w:val="00857548"/>
    <w:rsid w:val="0086557C"/>
    <w:rsid w:val="00886FA0"/>
    <w:rsid w:val="009B7615"/>
    <w:rsid w:val="00B51BDC"/>
    <w:rsid w:val="00B561C0"/>
    <w:rsid w:val="00B773CE"/>
    <w:rsid w:val="00BD0BF6"/>
    <w:rsid w:val="00C91823"/>
    <w:rsid w:val="00D008AB"/>
    <w:rsid w:val="00D2124D"/>
    <w:rsid w:val="00ED2DEC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A6D0"/>
  <w15:chartTrackingRefBased/>
  <w15:docId w15:val="{5CB0C3B1-6313-49F5-97C3-2B5676AE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BD0BF6"/>
    <w:pPr>
      <w:ind w:left="720"/>
      <w:contextualSpacing/>
    </w:pPr>
  </w:style>
  <w:style w:type="character" w:customStyle="1" w:styleId="branding--black">
    <w:name w:val="branding--black"/>
    <w:basedOn w:val="DefaultParagraphFont"/>
    <w:rsid w:val="006E0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10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35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38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89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438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91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06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718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2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A26973793</value>
    </field>
    <field name="Objective-Title">
      <value order="0">Route 3 - Balanced Scorecard</value>
    </field>
    <field name="Objective-Description">
      <value order="0"/>
    </field>
    <field name="Objective-CreationStamp">
      <value order="0">2020-01-29T14:44:55Z</value>
    </field>
    <field name="Objective-IsApproved">
      <value order="0">false</value>
    </field>
    <field name="Objective-IsPublished">
      <value order="0">true</value>
    </field>
    <field name="Objective-DatePublished">
      <value order="0">2020-01-30T13:04:36Z</value>
    </field>
    <field name="Objective-ModificationStamp">
      <value order="0">2020-02-20T14:50:40Z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vA39090512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4</cp:revision>
  <dcterms:created xsi:type="dcterms:W3CDTF">2020-03-06T11:18:00Z</dcterms:created>
  <dcterms:modified xsi:type="dcterms:W3CDTF">2020-11-06T11:43:00Z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A26973793</vt:lpwstr>
  </property>
  <property fmtid="{D5CDD505-2E9C-101B-9397-08002B2CF9AE}" pid="4" name="Objective-Title">
    <vt:lpwstr>Route 3 - Balanced Scorecard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2020-01-29T14:44:55Z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2020-01-30T13:04:36Z</vt:filetime>
  </property>
  <property fmtid="{D5CDD505-2E9C-101B-9397-08002B2CF9AE}" pid="10" name="Objective-ModificationStamp">
    <vt:filetime>2020-02-20T14:50:40Z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vA39090512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