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1E" w:rsidRDefault="00A97E1E" w:rsidP="00A97E1E">
      <w:pPr>
        <w:jc w:val="center"/>
        <w:rPr>
          <w:b/>
          <w:color w:val="ED7D31" w:themeColor="accent2"/>
          <w:sz w:val="60"/>
          <w:szCs w:val="60"/>
        </w:rPr>
      </w:pPr>
    </w:p>
    <w:p w:rsidR="00A97E1E" w:rsidRDefault="00A97E1E" w:rsidP="00A97E1E">
      <w:pPr>
        <w:jc w:val="center"/>
        <w:rPr>
          <w:b/>
          <w:color w:val="ED7D31" w:themeColor="accent2"/>
          <w:sz w:val="60"/>
          <w:szCs w:val="60"/>
        </w:rPr>
      </w:pPr>
    </w:p>
    <w:p w:rsidR="00A97E1E" w:rsidRDefault="00A97E1E" w:rsidP="00A97E1E">
      <w:pPr>
        <w:jc w:val="center"/>
        <w:rPr>
          <w:b/>
          <w:color w:val="ED7D31" w:themeColor="accent2"/>
          <w:sz w:val="60"/>
          <w:szCs w:val="60"/>
        </w:rPr>
      </w:pPr>
    </w:p>
    <w:p w:rsidR="00A97E1E" w:rsidRDefault="00A97E1E" w:rsidP="00A97E1E">
      <w:pPr>
        <w:jc w:val="center"/>
        <w:rPr>
          <w:b/>
          <w:color w:val="ED7D31" w:themeColor="accent2"/>
          <w:sz w:val="60"/>
          <w:szCs w:val="60"/>
        </w:rPr>
      </w:pPr>
    </w:p>
    <w:p w:rsidR="00B815E7" w:rsidRDefault="00B815E7" w:rsidP="00B815E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A97E1E" w:rsidRDefault="00A97E1E" w:rsidP="00A97E1E">
      <w:bookmarkStart w:id="0" w:name="_GoBack"/>
      <w:bookmarkEnd w:id="0"/>
    </w:p>
    <w:p w:rsidR="00A97E1E" w:rsidRDefault="00A97E1E" w:rsidP="00A97E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Best Value Triangle </w:t>
      </w: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  <w:sectPr w:rsidR="00A97E1E" w:rsidSect="00B561C0"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  <w:sectPr w:rsidR="00A97E1E" w:rsidSect="00B561C0"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A97E1E" w:rsidRDefault="00A97E1E" w:rsidP="00A97E1E">
      <w:pPr>
        <w:jc w:val="center"/>
        <w:rPr>
          <w:b/>
          <w:sz w:val="40"/>
          <w:szCs w:val="40"/>
        </w:rPr>
      </w:pPr>
      <w:r w:rsidRPr="00A97E1E">
        <w:rPr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1C3D46" wp14:editId="7967AEDF">
                <wp:simplePos x="0" y="0"/>
                <wp:positionH relativeFrom="margin">
                  <wp:posOffset>-742950</wp:posOffset>
                </wp:positionH>
                <wp:positionV relativeFrom="paragraph">
                  <wp:posOffset>325755</wp:posOffset>
                </wp:positionV>
                <wp:extent cx="10375900" cy="5303520"/>
                <wp:effectExtent l="0" t="0" r="0" b="0"/>
                <wp:wrapNone/>
                <wp:docPr id="308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75900" cy="5303520"/>
                          <a:chOff x="0" y="0"/>
                          <a:chExt cx="5465" cy="3341"/>
                        </a:xfrm>
                      </wpg:grpSpPr>
                      <wps:wsp>
                        <wps:cNvPr id="30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2678"/>
                            <a:ext cx="1584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Design / development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Integrate logistics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Frameworks to reduce for lengthy tender processes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Implement ‘Lean’ supply techniques to minimise waste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Work with suppliers to identify and prioritise options and alternatives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086" name="Rectangle 3086"/>
                        <wps:cNvSpPr>
                          <a:spLocks noChangeArrowheads="1"/>
                        </wps:cNvSpPr>
                        <wps:spPr bwMode="auto">
                          <a:xfrm>
                            <a:off x="1187" y="1963"/>
                            <a:ext cx="95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3087" name="Group 3087"/>
                        <wpg:cNvGrpSpPr>
                          <a:grpSpLocks/>
                        </wpg:cNvGrpSpPr>
                        <wpg:grpSpPr bwMode="auto">
                          <a:xfrm>
                            <a:off x="1068" y="43"/>
                            <a:ext cx="3244" cy="2650"/>
                            <a:chOff x="1068" y="43"/>
                            <a:chExt cx="4157" cy="2669"/>
                          </a:xfrm>
                        </wpg:grpSpPr>
                        <wps:wsp>
                          <wps:cNvPr id="3088" name="Freeform 3088"/>
                          <wps:cNvSpPr>
                            <a:spLocks/>
                          </wps:cNvSpPr>
                          <wps:spPr bwMode="auto">
                            <a:xfrm>
                              <a:off x="1068" y="43"/>
                              <a:ext cx="2080" cy="2669"/>
                            </a:xfrm>
                            <a:custGeom>
                              <a:avLst/>
                              <a:gdLst>
                                <a:gd name="T0" fmla="*/ 2079 w 2080"/>
                                <a:gd name="T1" fmla="*/ 0 h 2669"/>
                                <a:gd name="T2" fmla="*/ 2079 w 2080"/>
                                <a:gd name="T3" fmla="*/ 1841 h 2669"/>
                                <a:gd name="T4" fmla="*/ 0 w 2080"/>
                                <a:gd name="T5" fmla="*/ 2668 h 2669"/>
                                <a:gd name="T6" fmla="*/ 2079 w 2080"/>
                                <a:gd name="T7" fmla="*/ 0 h 266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80" h="2669">
                                  <a:moveTo>
                                    <a:pt x="2079" y="0"/>
                                  </a:moveTo>
                                  <a:lnTo>
                                    <a:pt x="2079" y="1841"/>
                                  </a:lnTo>
                                  <a:lnTo>
                                    <a:pt x="0" y="2668"/>
                                  </a:ln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DC1FE"/>
                                </a:gs>
                              </a:gsLst>
                              <a:lin ang="5400000" scaled="1"/>
                            </a:gradFill>
                            <a:ln w="12700" cap="rnd" cmpd="sng">
                              <a:solidFill>
                                <a:srgbClr val="0000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0" name="Freeform 3090"/>
                          <wps:cNvSpPr>
                            <a:spLocks/>
                          </wps:cNvSpPr>
                          <wps:spPr bwMode="auto">
                            <a:xfrm>
                              <a:off x="3147" y="43"/>
                              <a:ext cx="2078" cy="2669"/>
                            </a:xfrm>
                            <a:custGeom>
                              <a:avLst/>
                              <a:gdLst>
                                <a:gd name="T0" fmla="*/ 0 w 2078"/>
                                <a:gd name="T1" fmla="*/ 0 h 2669"/>
                                <a:gd name="T2" fmla="*/ 0 w 2078"/>
                                <a:gd name="T3" fmla="*/ 1841 h 2669"/>
                                <a:gd name="T4" fmla="*/ 2077 w 2078"/>
                                <a:gd name="T5" fmla="*/ 2668 h 2669"/>
                                <a:gd name="T6" fmla="*/ 0 w 2078"/>
                                <a:gd name="T7" fmla="*/ 0 h 266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8" h="2669">
                                  <a:moveTo>
                                    <a:pt x="0" y="0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2077" y="2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72064"/>
                                </a:gs>
                                <a:gs pos="100000">
                                  <a:srgbClr val="114FFB"/>
                                </a:gs>
                              </a:gsLst>
                              <a:lin ang="5400000" scaled="1"/>
                            </a:gradFill>
                            <a:ln w="12700" cap="rnd" cmpd="sng">
                              <a:solidFill>
                                <a:srgbClr val="0000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1" name="Freeform 3091"/>
                          <wps:cNvSpPr>
                            <a:spLocks/>
                          </wps:cNvSpPr>
                          <wps:spPr bwMode="auto">
                            <a:xfrm>
                              <a:off x="1068" y="1878"/>
                              <a:ext cx="4157" cy="834"/>
                            </a:xfrm>
                            <a:custGeom>
                              <a:avLst/>
                              <a:gdLst>
                                <a:gd name="T0" fmla="*/ 0 w 4157"/>
                                <a:gd name="T1" fmla="*/ 833 h 834"/>
                                <a:gd name="T2" fmla="*/ 2078 w 4157"/>
                                <a:gd name="T3" fmla="*/ 0 h 834"/>
                                <a:gd name="T4" fmla="*/ 4156 w 4157"/>
                                <a:gd name="T5" fmla="*/ 833 h 834"/>
                                <a:gd name="T6" fmla="*/ 0 w 4157"/>
                                <a:gd name="T7" fmla="*/ 833 h 83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57" h="834">
                                  <a:moveTo>
                                    <a:pt x="0" y="833"/>
                                  </a:moveTo>
                                  <a:lnTo>
                                    <a:pt x="2078" y="0"/>
                                  </a:lnTo>
                                  <a:lnTo>
                                    <a:pt x="4156" y="833"/>
                                  </a:ln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solidFill>
                              <a:srgbClr val="021A5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530"/>
                              <a:ext cx="2851" cy="1916"/>
                            </a:xfrm>
                            <a:prstGeom prst="triangle">
                              <a:avLst>
                                <a:gd name="adj" fmla="val 49995"/>
                              </a:avLst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093" name="Line 12"/>
                          <wps:cNvCnPr/>
                          <wps:spPr bwMode="auto">
                            <a:xfrm>
                              <a:off x="2649" y="2451"/>
                              <a:ext cx="0" cy="25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4" name="Line 13"/>
                          <wps:cNvCnPr/>
                          <wps:spPr bwMode="auto">
                            <a:xfrm>
                              <a:off x="1914" y="1623"/>
                              <a:ext cx="4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5" name="Line 14"/>
                          <wps:cNvCnPr/>
                          <wps:spPr bwMode="auto">
                            <a:xfrm flipV="1">
                              <a:off x="3968" y="1600"/>
                              <a:ext cx="375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6" name="Line 15"/>
                          <wps:cNvCnPr/>
                          <wps:spPr bwMode="auto">
                            <a:xfrm flipH="1" flipV="1">
                              <a:off x="2480" y="904"/>
                              <a:ext cx="238" cy="1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7" name="Line 16"/>
                          <wps:cNvCnPr/>
                          <wps:spPr bwMode="auto">
                            <a:xfrm flipV="1">
                              <a:off x="3575" y="934"/>
                              <a:ext cx="246" cy="16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8" name="Rectangle 3098"/>
                          <wps:cNvSpPr>
                            <a:spLocks noChangeArrowheads="1"/>
                          </wps:cNvSpPr>
                          <wps:spPr bwMode="auto">
                            <a:xfrm rot="18420000">
                              <a:off x="2379" y="623"/>
                              <a:ext cx="792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Improve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Specification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099" name="Rectangle 3099"/>
                          <wps:cNvSpPr>
                            <a:spLocks noChangeArrowheads="1"/>
                          </wps:cNvSpPr>
                          <wps:spPr bwMode="auto">
                            <a:xfrm rot="3300000">
                              <a:off x="3071" y="588"/>
                              <a:ext cx="771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Restructure Relationships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0" name="Rectangle 3100"/>
                          <wps:cNvSpPr>
                            <a:spLocks noChangeArrowheads="1"/>
                          </wps:cNvSpPr>
                          <wps:spPr bwMode="auto">
                            <a:xfrm rot="18420000">
                              <a:off x="1907" y="1252"/>
                              <a:ext cx="794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Consolidate Spend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1" name="Rectangle 3101"/>
                          <wps:cNvSpPr>
                            <a:spLocks noChangeArrowheads="1"/>
                          </wps:cNvSpPr>
                          <wps:spPr bwMode="auto">
                            <a:xfrm rot="3300000">
                              <a:off x="3535" y="1178"/>
                              <a:ext cx="773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Increase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Competition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2" name="Rectangle 3102"/>
                          <wps:cNvSpPr>
                            <a:spLocks noChangeArrowheads="1"/>
                          </wps:cNvSpPr>
                          <wps:spPr bwMode="auto">
                            <a:xfrm rot="3300000">
                              <a:off x="4039" y="1871"/>
                              <a:ext cx="771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Restructure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Supply Base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3" name="Rectangle 3103"/>
                          <wps:cNvSpPr>
                            <a:spLocks noChangeArrowheads="1"/>
                          </wps:cNvSpPr>
                          <wps:spPr bwMode="auto">
                            <a:xfrm rot="18420000">
                              <a:off x="1434" y="1908"/>
                              <a:ext cx="793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Reduce Consumption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4" name="Rectangle 3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2476"/>
                              <a:ext cx="802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 xml:space="preserve">Optimise Total 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Supply Chain Costs</w:t>
                                </w:r>
                              </w:p>
                            </w:txbxContent>
                          </wps:txbx>
                          <wps:bodyPr wrap="none" lIns="92075" tIns="46038" rIns="92075" bIns="46038">
                            <a:spAutoFit/>
                          </wps:bodyPr>
                        </wps:wsp>
                        <wps:wsp>
                          <wps:cNvPr id="3105" name="Rectangle 3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2466"/>
                              <a:ext cx="1392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Reduce / Eliminate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Transactions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6" name="Rectangle 3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9" y="2294"/>
                              <a:ext cx="153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Total Cost Management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7" name="Rectangle 3107"/>
                          <wps:cNvSpPr>
                            <a:spLocks noChangeArrowheads="1"/>
                          </wps:cNvSpPr>
                          <wps:spPr bwMode="auto">
                            <a:xfrm rot="18360000">
                              <a:off x="2125" y="1405"/>
                              <a:ext cx="925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Purchase Demand Management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8" name="Rectangle 3108"/>
                          <wps:cNvSpPr>
                            <a:spLocks noChangeArrowheads="1"/>
                          </wps:cNvSpPr>
                          <wps:spPr bwMode="auto">
                            <a:xfrm rot="3360000">
                              <a:off x="3279" y="1435"/>
                              <a:ext cx="926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Supply Base Management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09" name="Line 28"/>
                          <wps:cNvCnPr/>
                          <wps:spPr bwMode="auto">
                            <a:xfrm>
                              <a:off x="3618" y="2457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0" name="Rectangle 3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2473"/>
                              <a:ext cx="926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 xml:space="preserve">Reduce Total Life cycle 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/ Ownership Costs</w:t>
                                </w:r>
                              </w:p>
                            </w:txbxContent>
                          </wps:txbx>
                          <wps:bodyPr wrap="none" lIns="92075" tIns="46038" rIns="92075" bIns="46038">
                            <a:spAutoFit/>
                          </wps:bodyPr>
                        </wps:wsp>
                        <wps:wsp>
                          <wps:cNvPr id="3111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944"/>
                              <a:ext cx="1530" cy="1283"/>
                            </a:xfrm>
                            <a:prstGeom prst="triangle">
                              <a:avLst>
                                <a:gd name="adj" fmla="val 49995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2447AF"/>
                                </a:gs>
                                <a:gs pos="100000">
                                  <a:srgbClr val="3365FB"/>
                                </a:gs>
                              </a:gsLst>
                              <a:lin ang="5400000" scaled="1"/>
                            </a:gradFill>
                            <a:ln w="50800">
                              <a:solidFill>
                                <a:srgbClr val="0000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Cost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Cash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Quality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Service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Innovation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Sustainability</w:t>
                                </w:r>
                              </w:p>
                            </w:txbxContent>
                          </wps:txbx>
                          <wps:bodyPr wrap="none" lIns="92075" tIns="46038" rIns="92075" bIns="46038" anchor="ctr"/>
                        </wps:wsp>
                      </wpg:grpSp>
                      <wps:wsp>
                        <wps:cNvPr id="3112" name="Rectangle 3112"/>
                        <wps:cNvSpPr>
                          <a:spLocks noChangeArrowheads="1"/>
                        </wps:cNvSpPr>
                        <wps:spPr bwMode="auto">
                          <a:xfrm>
                            <a:off x="3081" y="43"/>
                            <a:ext cx="181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Develop strong relationships with preferred suppliers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Introduce supplier development programmes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Review / establish service level agreements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Establish incentivised  contracts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PPI/PPP contracts where appropriate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Build sustainability into contract management where appropriate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13" name="Rectangle 3113"/>
                        <wps:cNvSpPr>
                          <a:spLocks noChangeArrowheads="1"/>
                        </wps:cNvSpPr>
                        <wps:spPr bwMode="auto">
                          <a:xfrm>
                            <a:off x="4086" y="2003"/>
                            <a:ext cx="135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9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Tender requirements for all spend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9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Open book contracts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9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Supplier consolidation – framework agreements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14" name="Rectangle 3114"/>
                        <wps:cNvSpPr>
                          <a:spLocks noChangeArrowheads="1"/>
                        </wps:cNvSpPr>
                        <wps:spPr bwMode="auto">
                          <a:xfrm>
                            <a:off x="3415" y="2709"/>
                            <a:ext cx="182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Rationalise requirements  and suppliers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Low value ordering systems (e.g. GPC)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e-Procurement Scotland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Consolidate invoices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Reduce resource consumption through streamlined process and enablement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Optimise delivery schedules, lot sizes and network to reduce impact on ecosystem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15" name="Rectangle 3115"/>
                        <wps:cNvSpPr>
                          <a:spLocks noChangeArrowheads="1"/>
                        </wps:cNvSpPr>
                        <wps:spPr bwMode="auto">
                          <a:xfrm>
                            <a:off x="293" y="855"/>
                            <a:ext cx="158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Common specification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Leverage across departments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Collaboration with other public sector bodies 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Implement framework agreements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Manage sustainability compliance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16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574" y="0"/>
                            <a:ext cx="2013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Detailed specifications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Lower cost specification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Optimal service level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Quantify spend volumes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Future proof cost of supply considering sustainability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Low impact/cost of disposal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Durable products where appropriate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17" name="Rectangle 3117"/>
                        <wps:cNvSpPr>
                          <a:spLocks noChangeArrowheads="1"/>
                        </wps:cNvSpPr>
                        <wps:spPr bwMode="auto">
                          <a:xfrm>
                            <a:off x="3527" y="861"/>
                            <a:ext cx="1597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Price / performance benchmarking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Value for Money – cost vs benefits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 Auction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Cost breakdown analysis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Build supplier performance on sustainability into evaluation where appropriate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9"/>
                            <a:ext cx="1365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Business case to include estimated savings 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Eliminate need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Challenge demand 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Find alternative ways of meeting needs (curtains instead of void protection; DIY grant instead of home redecoration)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Policy changes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Reduce maverick spend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Re-use and sharing of products and services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2753"/>
                            <a:ext cx="121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Re-engineer processes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Outsourcing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Reduce inspection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Reduce stock holding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Build disposal costs into TCO model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Build sustainability into NPD process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20" name="Rectangle 3120"/>
                        <wps:cNvSpPr>
                          <a:spLocks noChangeArrowheads="1"/>
                        </wps:cNvSpPr>
                        <wps:spPr bwMode="auto">
                          <a:xfrm>
                            <a:off x="3868" y="1665"/>
                            <a:ext cx="159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Mini competition using existing collaborative contracts, e.g. SPD or OGC contracts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C3D46" id="Group 4" o:spid="_x0000_s1026" style="position:absolute;left:0;text-align:left;margin-left:-58.5pt;margin-top:25.65pt;width:817pt;height:417.6pt;z-index:251661312;mso-position-horizontal-relative:margin" coordsize="5465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07;top:2678;width:158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" filled="f" fillcolor="#5b9bd5 [3204]" stroked="f" strokecolor="black [3213]" strokeweight="1pt">
                  <v:stroke startarrowwidth="narrow" startarrowlength="short" endarrowwidth="narrow" endarrowlength="short"/>
                  <v:shadow color="#e7e6e6 [3214]"/>
                  <v:textbox style="mso-fit-shape-to-text:t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Design / development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Integrate logistics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Frameworks to reduce for lengthy tender processes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Implement ‘Lean’ supply techniques to minimise waste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Work with suppliers to identify and prioritise options and alternatives</w:t>
                        </w:r>
                      </w:p>
                    </w:txbxContent>
                  </v:textbox>
                </v:shape>
                <v:rect id="Rectangle 3086" o:spid="_x0000_s1028" style="position:absolute;left:1187;top:1963;width:956;height:1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" filled="f" fillcolor="#5b9bd5 [3204]" stroked="f" strokecolor="black [3213]">
                  <v:shadow color="#e7e6e6 [3214]"/>
                </v:rect>
                <v:group id="Group 3087" o:spid="_x0000_s1029" style="position:absolute;left:1068;top:43;width:3244;height:2650" coordorigin="1068,43" coordsize="4157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Tl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F61f4exOegEx/AQAA//8DAFBLAQItABQABgAIAAAAIQDb4fbL7gAAAIUBAAATAAAAAAAA&#10;AAAAAAAAAAAAAABbQ29udGVudF9UeXBlc10ueG1sUEsBAi0AFAAGAAgAAAAhAFr0LFu/AAAAFQEA&#10;AAsAAAAAAAAAAAAAAAAAHwEAAF9yZWxzLy5yZWxzUEsBAi0AFAAGAAgAAAAhABwRdOXHAAAA3QAA&#10;AA8AAAAAAAAAAAAAAAAABwIAAGRycy9kb3ducmV2LnhtbFBLBQYAAAAAAwADALcAAAD7AgAAAAA=&#10;">
                  <v:shape id="Freeform 3088" o:spid="_x0000_s1030" style="position:absolute;left:1068;top:43;width:2080;height:2669;visibility:visible;mso-wrap-style:square;v-text-anchor:top" coordsize="2080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" path="m2079,r,1841l,2668,2079,e" strokecolor="#00c" strokeweight="1pt">
                    <v:fill color2="#adc1fe" focus="100%" type="gradient"/>
                    <v:stroke endcap="round"/>
                    <v:shadow color="#e7e6e6 [3214]"/>
                    <v:path arrowok="t" o:connecttype="custom" o:connectlocs="2079,0;2079,1841;0,2668;2079,0" o:connectangles="0,0,0,0"/>
                  </v:shape>
                  <v:shape id="Freeform 3090" o:spid="_x0000_s1031" style="position:absolute;left:3147;top:43;width:2078;height:2669;visibility:visible;mso-wrap-style:square;v-text-anchor:top" coordsize="2078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" path="m,l,1841r2077,827l,e" fillcolor="#072064" strokecolor="#00c" strokeweight="1pt">
                    <v:fill color2="#114ffb" focus="100%" type="gradient"/>
                    <v:stroke endcap="round"/>
                    <v:shadow color="#e7e6e6 [3214]"/>
                    <v:path arrowok="t" o:connecttype="custom" o:connectlocs="0,0;0,1841;2077,2668;0,0" o:connectangles="0,0,0,0"/>
                  </v:shape>
                  <v:shape id="Freeform 3091" o:spid="_x0000_s1032" style="position:absolute;left:1068;top:1878;width:4157;height:834;visibility:visible;mso-wrap-style:square;v-text-anchor:top" coordsize="415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" path="m,833l2078,,4156,833,,833e" fillcolor="#021a5a" stroked="f" strokecolor="black [3213]">
                    <v:stroke endcap="round"/>
                    <v:shadow color="#e7e6e6 [3214]"/>
                    <v:path arrowok="t" o:connecttype="custom" o:connectlocs="0,833;2078,0;4156,833;0,83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" o:spid="_x0000_s1033" type="#_x0000_t5" style="position:absolute;left:1719;top:530;width:2851;height:19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" adj="10799" filled="f" fillcolor="#5b9bd5 [3204]" strokecolor="blue" strokeweight="2pt">
                    <v:shadow color="#e7e6e6 [3214]"/>
                  </v:shape>
                  <v:line id="Line 12" o:spid="_x0000_s1034" style="position:absolute;visibility:visible;mso-wrap-style:none;v-text-anchor:middle" from="2649,2451" to="2649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3" o:spid="_x0000_s1035" style="position:absolute;visibility:visible;mso-wrap-style:none;v-text-anchor:middle" from="1914,1623" to="2326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4" o:spid="_x0000_s1036" style="position:absolute;flip:y;visibility:visible;mso-wrap-style:none;v-text-anchor:middle" from="3968,1600" to="4343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5" o:spid="_x0000_s1037" style="position:absolute;flip:x y;visibility:visible;mso-wrap-style:none;v-text-anchor:middle" from="2480,904" to="2718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6" o:spid="_x0000_s1038" style="position:absolute;flip:y;visibility:visible;mso-wrap-style:none;v-text-anchor:middle" from="3575,934" to="3821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" strokecolor="blue" strokeweight="2pt">
                    <v:stroke startarrowwidth="narrow" startarrowlength="short" endarrowwidth="narrow" endarrowlength="short"/>
                    <v:shadow color="#e7e6e6 [3214]"/>
                  </v:line>
                  <v:rect id="Rectangle 3098" o:spid="_x0000_s1039" style="position:absolute;left:2379;top:623;width:792;height:222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Improve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Specification</w:t>
                          </w:r>
                        </w:p>
                      </w:txbxContent>
                    </v:textbox>
                  </v:rect>
                  <v:rect id="Rectangle 3099" o:spid="_x0000_s1040" style="position:absolute;left:3071;top:588;width:771;height:222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Restructure Relationships</w:t>
                          </w:r>
                        </w:p>
                      </w:txbxContent>
                    </v:textbox>
                  </v:rect>
                  <v:rect id="Rectangle 3100" o:spid="_x0000_s1041" style="position:absolute;left:1907;top:1252;width:794;height:142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Consolidate Spend</w:t>
                          </w:r>
                        </w:p>
                      </w:txbxContent>
                    </v:textbox>
                  </v:rect>
                  <v:rect id="Rectangle 3101" o:spid="_x0000_s1042" style="position:absolute;left:3535;top:1178;width:773;height:222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Increase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Competition</w:t>
                          </w:r>
                        </w:p>
                      </w:txbxContent>
                    </v:textbox>
                  </v:rect>
                  <v:rect id="Rectangle 3102" o:spid="_x0000_s1043" style="position:absolute;left:4039;top:1871;width:771;height:222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Restructure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Supply Base</w:t>
                          </w:r>
                        </w:p>
                      </w:txbxContent>
                    </v:textbox>
                  </v:rect>
                  <v:rect id="Rectangle 3103" o:spid="_x0000_s1044" style="position:absolute;left:1434;top:1908;width:793;height:222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Reduce Consumption</w:t>
                          </w:r>
                        </w:p>
                      </w:txbxContent>
                    </v:textbox>
                  </v:rect>
                  <v:rect id="Rectangle 3104" o:spid="_x0000_s1045" style="position:absolute;left:1781;top:2476;width:802;height: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right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 xml:space="preserve">Optimise Total 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right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Supply Chain Costs</w:t>
                          </w:r>
                        </w:p>
                      </w:txbxContent>
                    </v:textbox>
                  </v:rect>
                  <v:rect id="Rectangle 3105" o:spid="_x0000_s1046" style="position:absolute;left:3598;top:2466;width:139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Reduce / Eliminate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Transactions</w:t>
                          </w:r>
                        </w:p>
                      </w:txbxContent>
                    </v:textbox>
                  </v:rect>
                  <v:rect id="Rectangle 3106" o:spid="_x0000_s1047" style="position:absolute;left:2429;top:2294;width:15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Total Cost Management</w:t>
                          </w:r>
                        </w:p>
                      </w:txbxContent>
                    </v:textbox>
                  </v:rect>
                  <v:rect id="Rectangle 3107" o:spid="_x0000_s1048" style="position:absolute;left:2125;top:1405;width:925;height:222;rotation:-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Purchase Demand Management</w:t>
                          </w:r>
                        </w:p>
                      </w:txbxContent>
                    </v:textbox>
                  </v:rect>
                  <v:rect id="Rectangle 3108" o:spid="_x0000_s1049" style="position:absolute;left:3279;top:1435;width:926;height:222;rotation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Supply Base Management</w:t>
                          </w:r>
                        </w:p>
                      </w:txbxContent>
                    </v:textbox>
                  </v:rect>
                  <v:line id="Line 28" o:spid="_x0000_s1050" style="position:absolute;visibility:visible;mso-wrap-style:none;v-text-anchor:middle" from="3618,2457" to="3618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" strokecolor="blue" strokeweight="2pt">
                    <v:stroke startarrowwidth="narrow" startarrowlength="short" endarrowwidth="narrow" endarrowlength="short"/>
                    <v:shadow color="#e7e6e6 [3214]"/>
                  </v:line>
                  <v:rect id="Rectangle 3110" o:spid="_x0000_s1051" style="position:absolute;left:2637;top:2473;width:926;height: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 xml:space="preserve">Reduce Total Life cycle 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/ Ownership Costs</w:t>
                          </w:r>
                        </w:p>
                      </w:txbxContent>
                    </v:textbox>
                  </v:rect>
                  <v:shape id="AutoShape 30" o:spid="_x0000_s1052" type="#_x0000_t5" style="position:absolute;left:2384;top:944;width:1530;height:12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" adj="10799" fillcolor="#2447af" strokecolor="#00c" strokeweight="4pt">
                    <v:fill color2="#3365fb" focus="100%" type="gradient"/>
                    <v:shadow color="#e7e6e6 [3214]"/>
                    <v:textbox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Cost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Cash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Quality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Service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Innovation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Sustainability</w:t>
                          </w:r>
                        </w:p>
                      </w:txbxContent>
                    </v:textbox>
                  </v:shape>
                </v:group>
                <v:rect id="Rectangle 3112" o:spid="_x0000_s1053" style="position:absolute;left:3081;top:43;width:181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Develop strong relationships with preferred suppliers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Introduce supplier development programmes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Review / establish service level agreements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Establish incentivised  contracts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PPI/PPP contracts where appropriate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Build sustainability into contract management where appropriate</w:t>
                        </w:r>
                      </w:p>
                    </w:txbxContent>
                  </v:textbox>
                </v:rect>
                <v:rect id="Rectangle 3113" o:spid="_x0000_s1054" style="position:absolute;left:4086;top:2003;width:135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9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Tender requirements for all spend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9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Open book contracts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9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Supplier consolidation – framework agreements</w:t>
                        </w:r>
                      </w:p>
                    </w:txbxContent>
                  </v:textbox>
                </v:rect>
                <v:rect id="Rectangle 3114" o:spid="_x0000_s1055" style="position:absolute;left:3415;top:2709;width:1820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Rationalise requirements  and suppliers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Low value ordering systems (e.g. GPC)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e-Procurement Scotland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Consolidate invoices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Reduce resource consumption through streamlined process and enablement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Optimise delivery schedules, lot sizes and network to reduce impact on ecosystem</w:t>
                        </w:r>
                      </w:p>
                    </w:txbxContent>
                  </v:textbox>
                </v:rect>
                <v:rect id="Rectangle 3115" o:spid="_x0000_s1056" style="position:absolute;left:293;top:855;width:158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Common specification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Leverage across departments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Collaboration with other public sector bodies 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Implement framework agreements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Manage sustainability compliance</w:t>
                        </w:r>
                      </w:p>
                    </w:txbxContent>
                  </v:textbox>
                </v:rect>
                <v:rect id="Rectangle 3116" o:spid="_x0000_s1057" style="position:absolute;left:574;width:2013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Detailed specifications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Lower cost specification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Optimal service level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Quantify spend volumes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Future proof cost of supply considering sustainability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Low impact/cost of disposal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Durable products where appropriate</w:t>
                        </w:r>
                      </w:p>
                    </w:txbxContent>
                  </v:textbox>
                </v:rect>
                <v:rect id="Rectangle 3117" o:spid="_x0000_s1058" style="position:absolute;left:3527;top:861;width:1597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Price / performance benchmarking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Value for Money – cost vs benefits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 Auction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Cost breakdown analysis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Build supplier performance on sustainability into evaluation where appropriate</w:t>
                        </w:r>
                      </w:p>
                    </w:txbxContent>
                  </v:textbox>
                </v:rect>
                <v:shape id="Text Box 37" o:spid="_x0000_s1059" type="#_x0000_t202" style="position:absolute;top:1589;width:1365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" filled="f" fillcolor="#5b9bd5 [3204]" stroked="f" strokecolor="black [3213]" strokeweight="1pt">
                  <v:stroke startarrowwidth="narrow" startarrowlength="short" endarrowwidth="narrow" endarrowlength="short"/>
                  <v:shadow color="#e7e6e6 [3214]"/>
                  <v:textbox style="mso-fit-shape-to-text:t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Business case to include estimated savings 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Eliminate need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Challenge demand 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Find alternative ways of meeting needs (curtains instead of void protection; DIY grant instead of home redecoration)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Policy changes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Reduce maverick spend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Re-use and sharing of products and services</w:t>
                        </w:r>
                      </w:p>
                    </w:txbxContent>
                  </v:textbox>
                </v:shape>
                <v:shape id="Text Box 38" o:spid="_x0000_s1060" type="#_x0000_t202" style="position:absolute;left:2090;top:2753;width:121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" filled="f" fillcolor="#5b9bd5 [3204]" stroked="f" strokecolor="black [3213]" strokeweight="1pt">
                  <v:stroke startarrowwidth="narrow" startarrowlength="short" endarrowwidth="narrow" endarrowlength="short"/>
                  <v:shadow color="#e7e6e6 [3214]"/>
                  <v:textbox style="mso-fit-shape-to-text:t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Re-engineer processes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Outsourcing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Reduce inspection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Reduce stock holding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Build disposal costs into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TCO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model</w:t>
                        </w:r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Build sustainability into NPD process</w:t>
                        </w:r>
                      </w:p>
                    </w:txbxContent>
                  </v:textbox>
                </v:shape>
                <v:rect id="Rectangle 3120" o:spid="_x0000_s1061" style="position:absolute;left:3868;top:1665;width:15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Mini competition using existing collaborative contracts, e.g. SPD or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OGC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contracts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b/>
          <w:sz w:val="40"/>
          <w:szCs w:val="40"/>
        </w:rPr>
        <w:t xml:space="preserve">Best Value Triangle </w:t>
      </w: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A97E1E">
      <w:pPr>
        <w:jc w:val="center"/>
        <w:rPr>
          <w:b/>
          <w:sz w:val="40"/>
          <w:szCs w:val="40"/>
        </w:rPr>
      </w:pPr>
    </w:p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A97E1E">
      <w:pPr>
        <w:jc w:val="center"/>
      </w:pPr>
      <w:r>
        <w:rPr>
          <w:b/>
          <w:sz w:val="40"/>
          <w:szCs w:val="40"/>
        </w:rPr>
        <w:t>Blank Best Value Triangle</w:t>
      </w:r>
    </w:p>
    <w:p w:rsidR="00A97E1E" w:rsidRDefault="00A97E1E" w:rsidP="00B561C0"/>
    <w:p w:rsidR="00A97E1E" w:rsidRDefault="00A97E1E" w:rsidP="00B561C0"/>
    <w:p w:rsidR="00A97E1E" w:rsidRDefault="00A97E1E" w:rsidP="00B561C0">
      <w:r w:rsidRPr="00A97E1E">
        <w:rPr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7CFADE" wp14:editId="54B0C37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10375900" cy="4776470"/>
                <wp:effectExtent l="0" t="0" r="0" b="5080"/>
                <wp:wrapNone/>
                <wp:docPr id="312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75900" cy="4776470"/>
                          <a:chOff x="0" y="0"/>
                          <a:chExt cx="5465" cy="3009"/>
                        </a:xfrm>
                      </wpg:grpSpPr>
                      <wps:wsp>
                        <wps:cNvPr id="31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2678"/>
                            <a:ext cx="158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23" name="Rectangle 3123"/>
                        <wps:cNvSpPr>
                          <a:spLocks noChangeArrowheads="1"/>
                        </wps:cNvSpPr>
                        <wps:spPr bwMode="auto">
                          <a:xfrm>
                            <a:off x="1187" y="1963"/>
                            <a:ext cx="95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3124" name="Group 3124"/>
                        <wpg:cNvGrpSpPr>
                          <a:grpSpLocks/>
                        </wpg:cNvGrpSpPr>
                        <wpg:grpSpPr bwMode="auto">
                          <a:xfrm>
                            <a:off x="1068" y="43"/>
                            <a:ext cx="3244" cy="2650"/>
                            <a:chOff x="1068" y="43"/>
                            <a:chExt cx="4157" cy="2669"/>
                          </a:xfrm>
                        </wpg:grpSpPr>
                        <wps:wsp>
                          <wps:cNvPr id="3125" name="Freeform 3125"/>
                          <wps:cNvSpPr>
                            <a:spLocks/>
                          </wps:cNvSpPr>
                          <wps:spPr bwMode="auto">
                            <a:xfrm>
                              <a:off x="1068" y="43"/>
                              <a:ext cx="2080" cy="2669"/>
                            </a:xfrm>
                            <a:custGeom>
                              <a:avLst/>
                              <a:gdLst>
                                <a:gd name="T0" fmla="*/ 2079 w 2080"/>
                                <a:gd name="T1" fmla="*/ 0 h 2669"/>
                                <a:gd name="T2" fmla="*/ 2079 w 2080"/>
                                <a:gd name="T3" fmla="*/ 1841 h 2669"/>
                                <a:gd name="T4" fmla="*/ 0 w 2080"/>
                                <a:gd name="T5" fmla="*/ 2668 h 2669"/>
                                <a:gd name="T6" fmla="*/ 2079 w 2080"/>
                                <a:gd name="T7" fmla="*/ 0 h 266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80" h="2669">
                                  <a:moveTo>
                                    <a:pt x="2079" y="0"/>
                                  </a:moveTo>
                                  <a:lnTo>
                                    <a:pt x="2079" y="1841"/>
                                  </a:lnTo>
                                  <a:lnTo>
                                    <a:pt x="0" y="2668"/>
                                  </a:ln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DC1FE"/>
                                </a:gs>
                              </a:gsLst>
                              <a:lin ang="5400000" scaled="1"/>
                            </a:gradFill>
                            <a:ln w="12700" cap="rnd" cmpd="sng">
                              <a:solidFill>
                                <a:srgbClr val="0000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6" name="Freeform 3126"/>
                          <wps:cNvSpPr>
                            <a:spLocks/>
                          </wps:cNvSpPr>
                          <wps:spPr bwMode="auto">
                            <a:xfrm>
                              <a:off x="3147" y="43"/>
                              <a:ext cx="2078" cy="2669"/>
                            </a:xfrm>
                            <a:custGeom>
                              <a:avLst/>
                              <a:gdLst>
                                <a:gd name="T0" fmla="*/ 0 w 2078"/>
                                <a:gd name="T1" fmla="*/ 0 h 2669"/>
                                <a:gd name="T2" fmla="*/ 0 w 2078"/>
                                <a:gd name="T3" fmla="*/ 1841 h 2669"/>
                                <a:gd name="T4" fmla="*/ 2077 w 2078"/>
                                <a:gd name="T5" fmla="*/ 2668 h 2669"/>
                                <a:gd name="T6" fmla="*/ 0 w 2078"/>
                                <a:gd name="T7" fmla="*/ 0 h 266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8" h="2669">
                                  <a:moveTo>
                                    <a:pt x="0" y="0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2077" y="2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72064"/>
                                </a:gs>
                                <a:gs pos="100000">
                                  <a:srgbClr val="114FFB"/>
                                </a:gs>
                              </a:gsLst>
                              <a:lin ang="5400000" scaled="1"/>
                            </a:gradFill>
                            <a:ln w="12700" cap="rnd" cmpd="sng">
                              <a:solidFill>
                                <a:srgbClr val="0000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7" name="Freeform 3127"/>
                          <wps:cNvSpPr>
                            <a:spLocks/>
                          </wps:cNvSpPr>
                          <wps:spPr bwMode="auto">
                            <a:xfrm>
                              <a:off x="1068" y="1878"/>
                              <a:ext cx="4157" cy="834"/>
                            </a:xfrm>
                            <a:custGeom>
                              <a:avLst/>
                              <a:gdLst>
                                <a:gd name="T0" fmla="*/ 0 w 4157"/>
                                <a:gd name="T1" fmla="*/ 833 h 834"/>
                                <a:gd name="T2" fmla="*/ 2078 w 4157"/>
                                <a:gd name="T3" fmla="*/ 0 h 834"/>
                                <a:gd name="T4" fmla="*/ 4156 w 4157"/>
                                <a:gd name="T5" fmla="*/ 833 h 834"/>
                                <a:gd name="T6" fmla="*/ 0 w 4157"/>
                                <a:gd name="T7" fmla="*/ 833 h 83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57" h="834">
                                  <a:moveTo>
                                    <a:pt x="0" y="833"/>
                                  </a:moveTo>
                                  <a:lnTo>
                                    <a:pt x="2078" y="0"/>
                                  </a:lnTo>
                                  <a:lnTo>
                                    <a:pt x="4156" y="833"/>
                                  </a:ln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solidFill>
                              <a:srgbClr val="021A5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530"/>
                              <a:ext cx="2851" cy="1916"/>
                            </a:xfrm>
                            <a:prstGeom prst="triangle">
                              <a:avLst>
                                <a:gd name="adj" fmla="val 49995"/>
                              </a:avLst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129" name="Line 12"/>
                          <wps:cNvCnPr/>
                          <wps:spPr bwMode="auto">
                            <a:xfrm>
                              <a:off x="2649" y="2451"/>
                              <a:ext cx="0" cy="25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0" name="Line 13"/>
                          <wps:cNvCnPr/>
                          <wps:spPr bwMode="auto">
                            <a:xfrm>
                              <a:off x="1914" y="1623"/>
                              <a:ext cx="41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1" name="Line 14"/>
                          <wps:cNvCnPr/>
                          <wps:spPr bwMode="auto">
                            <a:xfrm flipV="1">
                              <a:off x="3968" y="1600"/>
                              <a:ext cx="375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2" name="Line 15"/>
                          <wps:cNvCnPr/>
                          <wps:spPr bwMode="auto">
                            <a:xfrm flipH="1" flipV="1">
                              <a:off x="2480" y="904"/>
                              <a:ext cx="238" cy="1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3" name="Line 16"/>
                          <wps:cNvCnPr/>
                          <wps:spPr bwMode="auto">
                            <a:xfrm flipV="1">
                              <a:off x="3575" y="934"/>
                              <a:ext cx="246" cy="16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4" name="Rectangle 3134"/>
                          <wps:cNvSpPr>
                            <a:spLocks noChangeArrowheads="1"/>
                          </wps:cNvSpPr>
                          <wps:spPr bwMode="auto">
                            <a:xfrm rot="18420000">
                              <a:off x="2379" y="623"/>
                              <a:ext cx="792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Improve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Specification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35" name="Rectangle 3135"/>
                          <wps:cNvSpPr>
                            <a:spLocks noChangeArrowheads="1"/>
                          </wps:cNvSpPr>
                          <wps:spPr bwMode="auto">
                            <a:xfrm rot="3300000">
                              <a:off x="3071" y="588"/>
                              <a:ext cx="771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Restructure Relationships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36" name="Rectangle 3136"/>
                          <wps:cNvSpPr>
                            <a:spLocks noChangeArrowheads="1"/>
                          </wps:cNvSpPr>
                          <wps:spPr bwMode="auto">
                            <a:xfrm rot="18420000">
                              <a:off x="1907" y="1252"/>
                              <a:ext cx="794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Consolidate Spend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37" name="Rectangle 3137"/>
                          <wps:cNvSpPr>
                            <a:spLocks noChangeArrowheads="1"/>
                          </wps:cNvSpPr>
                          <wps:spPr bwMode="auto">
                            <a:xfrm rot="3300000">
                              <a:off x="3535" y="1178"/>
                              <a:ext cx="773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Increase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Competition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38" name="Rectangle 3138"/>
                          <wps:cNvSpPr>
                            <a:spLocks noChangeArrowheads="1"/>
                          </wps:cNvSpPr>
                          <wps:spPr bwMode="auto">
                            <a:xfrm rot="3300000">
                              <a:off x="4039" y="1871"/>
                              <a:ext cx="771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Restructure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Supply Base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39" name="Rectangle 3139"/>
                          <wps:cNvSpPr>
                            <a:spLocks noChangeArrowheads="1"/>
                          </wps:cNvSpPr>
                          <wps:spPr bwMode="auto">
                            <a:xfrm rot="18420000">
                              <a:off x="1434" y="1908"/>
                              <a:ext cx="793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Reduce Consumption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40" name="Rectangle 3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2476"/>
                              <a:ext cx="802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 xml:space="preserve">Optimise Total 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Supply Chain Costs</w:t>
                                </w:r>
                              </w:p>
                            </w:txbxContent>
                          </wps:txbx>
                          <wps:bodyPr wrap="none" lIns="92075" tIns="46038" rIns="92075" bIns="46038">
                            <a:spAutoFit/>
                          </wps:bodyPr>
                        </wps:wsp>
                        <wps:wsp>
                          <wps:cNvPr id="3141" name="Rectangle 3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2466"/>
                              <a:ext cx="1392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Reduce / Eliminate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Transactions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42" name="Rectangle 3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9" y="2294"/>
                              <a:ext cx="153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Total Cost Management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43" name="Rectangle 3143"/>
                          <wps:cNvSpPr>
                            <a:spLocks noChangeArrowheads="1"/>
                          </wps:cNvSpPr>
                          <wps:spPr bwMode="auto">
                            <a:xfrm rot="18360000">
                              <a:off x="2125" y="1405"/>
                              <a:ext cx="925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21A5A"/>
                                    <w:kern w:val="24"/>
                                    <w:sz w:val="18"/>
                                    <w:szCs w:val="18"/>
                                  </w:rPr>
                                  <w:t>Purchase Demand Management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44" name="Rectangle 3144"/>
                          <wps:cNvSpPr>
                            <a:spLocks noChangeArrowheads="1"/>
                          </wps:cNvSpPr>
                          <wps:spPr bwMode="auto">
                            <a:xfrm rot="3360000">
                              <a:off x="3279" y="1435"/>
                              <a:ext cx="926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Supply Base Management</w:t>
                                </w:r>
                              </w:p>
                            </w:txbxContent>
                          </wps:txbx>
                          <wps:bodyPr lIns="92075" tIns="46038" rIns="92075" bIns="46038">
                            <a:spAutoFit/>
                          </wps:bodyPr>
                        </wps:wsp>
                        <wps:wsp>
                          <wps:cNvPr id="3145" name="Line 28"/>
                          <wps:cNvCnPr/>
                          <wps:spPr bwMode="auto">
                            <a:xfrm>
                              <a:off x="3618" y="2457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46" name="Rectangle 3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7" y="2473"/>
                              <a:ext cx="926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 xml:space="preserve">Reduce Total Life cycle 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/ Ownership Costs</w:t>
                                </w:r>
                              </w:p>
                            </w:txbxContent>
                          </wps:txbx>
                          <wps:bodyPr wrap="none" lIns="92075" tIns="46038" rIns="92075" bIns="46038">
                            <a:spAutoFit/>
                          </wps:bodyPr>
                        </wps:wsp>
                        <wps:wsp>
                          <wps:cNvPr id="3147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944"/>
                              <a:ext cx="1530" cy="1283"/>
                            </a:xfrm>
                            <a:prstGeom prst="triangle">
                              <a:avLst>
                                <a:gd name="adj" fmla="val 49995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2447AF"/>
                                </a:gs>
                                <a:gs pos="100000">
                                  <a:srgbClr val="3365FB"/>
                                </a:gs>
                              </a:gsLst>
                              <a:lin ang="5400000" scaled="1"/>
                            </a:gradFill>
                            <a:ln w="50800">
                              <a:solidFill>
                                <a:srgbClr val="0000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Cost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Cash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Quality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Service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Innovation</w:t>
                                </w:r>
                              </w:p>
                              <w:p w:rsidR="00A97E1E" w:rsidRDefault="00A97E1E" w:rsidP="00A97E1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86" w:beforeAutospacing="0" w:after="0" w:afterAutospacing="0" w:line="16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/>
                                    <w:kern w:val="24"/>
                                  </w:rPr>
                                  <w:t>Sustainability</w:t>
                                </w:r>
                              </w:p>
                            </w:txbxContent>
                          </wps:txbx>
                          <wps:bodyPr wrap="none" lIns="92075" tIns="46038" rIns="92075" bIns="46038" anchor="ctr"/>
                        </wps:wsp>
                      </wpg:grpSp>
                      <wps:wsp>
                        <wps:cNvPr id="3148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3081" y="43"/>
                            <a:ext cx="181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50" name="Rectangle 3150"/>
                        <wps:cNvSpPr>
                          <a:spLocks noChangeArrowheads="1"/>
                        </wps:cNvSpPr>
                        <wps:spPr bwMode="auto">
                          <a:xfrm>
                            <a:off x="3415" y="2709"/>
                            <a:ext cx="182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51" name="Rectangle 3151"/>
                        <wps:cNvSpPr>
                          <a:spLocks noChangeArrowheads="1"/>
                        </wps:cNvSpPr>
                        <wps:spPr bwMode="auto">
                          <a:xfrm>
                            <a:off x="293" y="855"/>
                            <a:ext cx="158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52" name="Rectangle 3152"/>
                        <wps:cNvSpPr>
                          <a:spLocks noChangeArrowheads="1"/>
                        </wps:cNvSpPr>
                        <wps:spPr bwMode="auto">
                          <a:xfrm>
                            <a:off x="574" y="0"/>
                            <a:ext cx="201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2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53" name="Rectangle 3153"/>
                        <wps:cNvSpPr>
                          <a:spLocks noChangeArrowheads="1"/>
                        </wps:cNvSpPr>
                        <wps:spPr bwMode="auto">
                          <a:xfrm>
                            <a:off x="3527" y="861"/>
                            <a:ext cx="159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3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  <wps:wsp>
                        <wps:cNvPr id="31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9"/>
                            <a:ext cx="136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4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2753"/>
                            <a:ext cx="1217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5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56" name="Rectangle 3156"/>
                        <wps:cNvSpPr>
                          <a:spLocks noChangeArrowheads="1"/>
                        </wps:cNvSpPr>
                        <wps:spPr bwMode="auto">
                          <a:xfrm>
                            <a:off x="3868" y="1665"/>
                            <a:ext cx="159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P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:rsidR="00A97E1E" w:rsidRDefault="00A97E1E" w:rsidP="00A97E1E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kinsoku w:val="0"/>
                                <w:overflowPunct w:val="0"/>
                                <w:spacing w:line="216" w:lineRule="auto"/>
                                <w:textAlignment w:val="baseline"/>
                                <w:rPr>
                                  <w:rFonts w:eastAsia="Times New Roman"/>
                                  <w:color w:val="ED7D3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lIns="92075" tIns="46038" rIns="92075" bIns="46038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CFADE" id="_x0000_s1062" style="position:absolute;margin-left:0;margin-top:19.5pt;width:817pt;height:376.1pt;z-index:251663360;mso-position-horizontal:center;mso-position-horizontal-relative:margin" coordsize="5465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">
                <v:shape id="Text Box 5" o:spid="_x0000_s1063" type="#_x0000_t202" style="position:absolute;left:407;top:2678;width:1584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" filled="f" fillcolor="#5b9bd5 [3204]" stroked="f" strokecolor="black [3213]" strokeweight="1pt">
                  <v:stroke startarrowwidth="narrow" startarrowlength="short" endarrowwidth="narrow" endarrowlength="short"/>
                  <v:shadow color="#e7e6e6 [3214]"/>
                  <v:textbox style="mso-fit-shape-to-text:t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v:rect id="Rectangle 3123" o:spid="_x0000_s1064" style="position:absolute;left:1187;top:1963;width:956;height:1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" filled="f" fillcolor="#5b9bd5 [3204]" stroked="f" strokecolor="black [3213]">
                  <v:shadow color="#e7e6e6 [3214]"/>
                </v:rect>
                <v:group id="Group 3124" o:spid="_x0000_s1065" style="position:absolute;left:1068;top:43;width:3244;height:2650" coordorigin="1068,43" coordsize="4157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o1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">
                  <v:shape id="Freeform 3125" o:spid="_x0000_s1066" style="position:absolute;left:1068;top:43;width:2080;height:2669;visibility:visible;mso-wrap-style:square;v-text-anchor:top" coordsize="2080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" path="m2079,r,1841l,2668,2079,e" strokecolor="#00c" strokeweight="1pt">
                    <v:fill color2="#adc1fe" focus="100%" type="gradient"/>
                    <v:stroke endcap="round"/>
                    <v:shadow color="#e7e6e6 [3214]"/>
                    <v:path arrowok="t" o:connecttype="custom" o:connectlocs="2079,0;2079,1841;0,2668;2079,0" o:connectangles="0,0,0,0"/>
                  </v:shape>
                  <v:shape id="Freeform 3126" o:spid="_x0000_s1067" style="position:absolute;left:3147;top:43;width:2078;height:2669;visibility:visible;mso-wrap-style:square;v-text-anchor:top" coordsize="2078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" path="m,l,1841r2077,827l,e" fillcolor="#072064" strokecolor="#00c" strokeweight="1pt">
                    <v:fill color2="#114ffb" focus="100%" type="gradient"/>
                    <v:stroke endcap="round"/>
                    <v:shadow color="#e7e6e6 [3214]"/>
                    <v:path arrowok="t" o:connecttype="custom" o:connectlocs="0,0;0,1841;2077,2668;0,0" o:connectangles="0,0,0,0"/>
                  </v:shape>
                  <v:shape id="Freeform 3127" o:spid="_x0000_s1068" style="position:absolute;left:1068;top:1878;width:4157;height:834;visibility:visible;mso-wrap-style:square;v-text-anchor:top" coordsize="415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" path="m,833l2078,,4156,833,,833e" fillcolor="#021a5a" stroked="f" strokecolor="black [3213]">
                    <v:stroke endcap="round"/>
                    <v:shadow color="#e7e6e6 [3214]"/>
                    <v:path arrowok="t" o:connecttype="custom" o:connectlocs="0,833;2078,0;4156,833;0,833" o:connectangles="0,0,0,0"/>
                  </v:shape>
                  <v:shape id="AutoShape 11" o:spid="_x0000_s1069" type="#_x0000_t5" style="position:absolute;left:1719;top:530;width:2851;height:19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" adj="10799" filled="f" fillcolor="#5b9bd5 [3204]" strokecolor="blue" strokeweight="2pt">
                    <v:shadow color="#e7e6e6 [3214]"/>
                  </v:shape>
                  <v:line id="Line 12" o:spid="_x0000_s1070" style="position:absolute;visibility:visible;mso-wrap-style:none;v-text-anchor:middle" from="2649,2451" to="2649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3" o:spid="_x0000_s1071" style="position:absolute;visibility:visible;mso-wrap-style:none;v-text-anchor:middle" from="1914,1623" to="2326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4" o:spid="_x0000_s1072" style="position:absolute;flip:y;visibility:visible;mso-wrap-style:none;v-text-anchor:middle" from="3968,1600" to="4343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5" o:spid="_x0000_s1073" style="position:absolute;flip:x y;visibility:visible;mso-wrap-style:none;v-text-anchor:middle" from="2480,904" to="2718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" strokecolor="blue" strokeweight="2pt">
                    <v:stroke startarrowwidth="narrow" startarrowlength="short" endarrowwidth="narrow" endarrowlength="short"/>
                    <v:shadow color="#e7e6e6 [3214]"/>
                  </v:line>
                  <v:line id="Line 16" o:spid="_x0000_s1074" style="position:absolute;flip:y;visibility:visible;mso-wrap-style:none;v-text-anchor:middle" from="3575,934" to="3821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" strokecolor="blue" strokeweight="2pt">
                    <v:stroke startarrowwidth="narrow" startarrowlength="short" endarrowwidth="narrow" endarrowlength="short"/>
                    <v:shadow color="#e7e6e6 [3214]"/>
                  </v:line>
                  <v:rect id="Rectangle 3134" o:spid="_x0000_s1075" style="position:absolute;left:2379;top:623;width:792;height:222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Improve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Specification</w:t>
                          </w:r>
                        </w:p>
                      </w:txbxContent>
                    </v:textbox>
                  </v:rect>
                  <v:rect id="Rectangle 3135" o:spid="_x0000_s1076" style="position:absolute;left:3071;top:588;width:771;height:222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Restructure Relationships</w:t>
                          </w:r>
                        </w:p>
                      </w:txbxContent>
                    </v:textbox>
                  </v:rect>
                  <v:rect id="Rectangle 3136" o:spid="_x0000_s1077" style="position:absolute;left:1907;top:1252;width:794;height:142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Consolidate Spend</w:t>
                          </w:r>
                        </w:p>
                      </w:txbxContent>
                    </v:textbox>
                  </v:rect>
                  <v:rect id="Rectangle 3137" o:spid="_x0000_s1078" style="position:absolute;left:3535;top:1178;width:773;height:222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Increase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Competition</w:t>
                          </w:r>
                        </w:p>
                      </w:txbxContent>
                    </v:textbox>
                  </v:rect>
                  <v:rect id="Rectangle 3138" o:spid="_x0000_s1079" style="position:absolute;left:4039;top:1871;width:771;height:222;rotation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Restructure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Supply Base</w:t>
                          </w:r>
                        </w:p>
                      </w:txbxContent>
                    </v:textbox>
                  </v:rect>
                  <v:rect id="Rectangle 3139" o:spid="_x0000_s1080" style="position:absolute;left:1434;top:1908;width:793;height:222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Reduce Consumption</w:t>
                          </w:r>
                        </w:p>
                      </w:txbxContent>
                    </v:textbox>
                  </v:rect>
                  <v:rect id="Rectangle 3140" o:spid="_x0000_s1081" style="position:absolute;left:1781;top:2476;width:802;height: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right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 xml:space="preserve">Optimise Total 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right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Supply Chain Costs</w:t>
                          </w:r>
                        </w:p>
                      </w:txbxContent>
                    </v:textbox>
                  </v:rect>
                  <v:rect id="Rectangle 3141" o:spid="_x0000_s1082" style="position:absolute;left:3598;top:2466;width:139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Reduce / Eliminate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Transactions</w:t>
                          </w:r>
                        </w:p>
                      </w:txbxContent>
                    </v:textbox>
                  </v:rect>
                  <v:rect id="Rectangle 3142" o:spid="_x0000_s1083" style="position:absolute;left:2429;top:2294;width:15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Total Cost Management</w:t>
                          </w:r>
                        </w:p>
                      </w:txbxContent>
                    </v:textbox>
                  </v:rect>
                  <v:rect id="Rectangle 3143" o:spid="_x0000_s1084" style="position:absolute;left:2125;top:1405;width:925;height:222;rotation:-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21A5A"/>
                              <w:kern w:val="24"/>
                              <w:sz w:val="18"/>
                              <w:szCs w:val="18"/>
                            </w:rPr>
                            <w:t>Purchase Demand Management</w:t>
                          </w:r>
                        </w:p>
                      </w:txbxContent>
                    </v:textbox>
                  </v:rect>
                  <v:rect id="Rectangle 3144" o:spid="_x0000_s1085" style="position:absolute;left:3279;top:1435;width:926;height:222;rotation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Supply Base Management</w:t>
                          </w:r>
                        </w:p>
                      </w:txbxContent>
                    </v:textbox>
                  </v:rect>
                  <v:line id="Line 28" o:spid="_x0000_s1086" style="position:absolute;visibility:visible;mso-wrap-style:none;v-text-anchor:middle" from="3618,2457" to="3618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" strokecolor="blue" strokeweight="2pt">
                    <v:stroke startarrowwidth="narrow" startarrowlength="short" endarrowwidth="narrow" endarrowlength="short"/>
                    <v:shadow color="#e7e6e6 [3214]"/>
                  </v:line>
                  <v:rect id="Rectangle 3146" o:spid="_x0000_s1087" style="position:absolute;left:2637;top:2473;width:926;height: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" filled="f" fillcolor="#5b9bd5 [3204]" stroked="f" strokecolor="black [3213]">
                    <v:shadow color="#e7e6e6 [3214]"/>
                    <v:textbox style="mso-fit-shape-to-text:t"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 xml:space="preserve">Reduce Total Life cycle 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/ Ownership Costs</w:t>
                          </w:r>
                        </w:p>
                      </w:txbxContent>
                    </v:textbox>
                  </v:rect>
                  <v:shape id="AutoShape 30" o:spid="_x0000_s1088" type="#_x0000_t5" style="position:absolute;left:2384;top:944;width:1530;height:12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" adj="10799" fillcolor="#2447af" strokecolor="#00c" strokeweight="4pt">
                    <v:fill color2="#3365fb" focus="100%" type="gradient"/>
                    <v:shadow color="#e7e6e6 [3214]"/>
                    <v:textbox inset="7.25pt,1.2788mm,7.25pt,1.2788mm">
                      <w:txbxContent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Cost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Cash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Quality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Service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Innovation</w:t>
                          </w:r>
                        </w:p>
                        <w:p w:rsidR="00A97E1E" w:rsidRDefault="00A97E1E" w:rsidP="00A97E1E">
                          <w:pPr>
                            <w:pStyle w:val="NormalWeb"/>
                            <w:kinsoku w:val="0"/>
                            <w:overflowPunct w:val="0"/>
                            <w:spacing w:before="86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FFFFFF"/>
                              <w:kern w:val="24"/>
                            </w:rPr>
                            <w:t>Sustainability</w:t>
                          </w:r>
                        </w:p>
                      </w:txbxContent>
                    </v:textbox>
                  </v:shape>
                </v:group>
                <v:rect id="Rectangle 3148" o:spid="_x0000_s1089" style="position:absolute;left:3081;top:43;width:181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Rectangle 3150" o:spid="_x0000_s1090" style="position:absolute;left:3415;top:2709;width:182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Rectangle 3151" o:spid="_x0000_s1091" style="position:absolute;left:293;top:855;width:158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Rectangle 3152" o:spid="_x0000_s1092" style="position:absolute;left:574;width:20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2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Rectangle 3153" o:spid="_x0000_s1093" style="position:absolute;left:3527;top:861;width:15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3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shape id="Text Box 37" o:spid="_x0000_s1094" type="#_x0000_t202" style="position:absolute;top:1589;width:136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" filled="f" fillcolor="#5b9bd5 [3204]" stroked="f" strokecolor="black [3213]" strokeweight="1pt">
                  <v:stroke startarrowwidth="narrow" startarrowlength="short" endarrowwidth="narrow" endarrowlength="short"/>
                  <v:shadow color="#e7e6e6 [3214]"/>
                  <v:textbox style="mso-fit-shape-to-text:t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4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v:shape id="Text Box 38" o:spid="_x0000_s1095" type="#_x0000_t202" style="position:absolute;left:2090;top:2753;width:121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" filled="f" fillcolor="#5b9bd5 [3204]" stroked="f" strokecolor="black [3213]" strokeweight="1pt">
                  <v:stroke startarrowwidth="narrow" startarrowlength="short" endarrowwidth="narrow" endarrowlength="short"/>
                  <v:shadow color="#e7e6e6 [3214]"/>
                  <v:textbox style="mso-fit-shape-to-text:t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5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shape>
                <v:rect id="Rectangle 3156" o:spid="_x0000_s1096" style="position:absolute;left:3868;top:1665;width:15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 inset="7.25pt,1.2788mm,7.25pt,1.2788mm">
                    <w:txbxContent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P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  <w:p w:rsidR="00A97E1E" w:rsidRDefault="00A97E1E" w:rsidP="00A97E1E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kinsoku w:val="0"/>
                          <w:overflowPunct w:val="0"/>
                          <w:spacing w:line="216" w:lineRule="auto"/>
                          <w:textAlignment w:val="baseline"/>
                          <w:rPr>
                            <w:rFonts w:eastAsia="Times New Roman"/>
                            <w:color w:val="ED7D31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>
      <w:pPr>
        <w:sectPr w:rsidR="00A97E1E" w:rsidSect="00A97E1E">
          <w:pgSz w:w="16838" w:h="11906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134"/>
        <w:gridCol w:w="839"/>
        <w:gridCol w:w="1996"/>
        <w:gridCol w:w="1417"/>
        <w:gridCol w:w="1701"/>
        <w:gridCol w:w="1843"/>
      </w:tblGrid>
      <w:tr w:rsidR="00A97E1E" w:rsidTr="00A97E1E">
        <w:trPr>
          <w:trHeight w:val="491"/>
        </w:trPr>
        <w:tc>
          <w:tcPr>
            <w:tcW w:w="16160" w:type="dxa"/>
            <w:gridSpan w:val="9"/>
            <w:shd w:val="clear" w:color="auto" w:fill="9CC2E5" w:themeFill="accent1" w:themeFillTint="99"/>
          </w:tcPr>
          <w:p w:rsidR="00A97E1E" w:rsidRDefault="00A97E1E" w:rsidP="00A97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Best Value Option – Table Version </w:t>
            </w:r>
          </w:p>
          <w:p w:rsidR="00A97E1E" w:rsidRPr="00A97E1E" w:rsidRDefault="00A97E1E" w:rsidP="00A97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97E1E">
              <w:rPr>
                <w:b/>
                <w:sz w:val="28"/>
                <w:szCs w:val="28"/>
              </w:rPr>
              <w:t xml:space="preserve">Best Value Opportunity Assessment </w:t>
            </w:r>
          </w:p>
        </w:tc>
      </w:tr>
      <w:tr w:rsidR="00A97E1E" w:rsidTr="00A97E1E">
        <w:tc>
          <w:tcPr>
            <w:tcW w:w="1701" w:type="dxa"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>
            <w:r>
              <w:t>Description</w:t>
            </w:r>
          </w:p>
        </w:tc>
        <w:tc>
          <w:tcPr>
            <w:tcW w:w="1134" w:type="dxa"/>
          </w:tcPr>
          <w:p w:rsidR="00A97E1E" w:rsidRDefault="00A97E1E" w:rsidP="00B561C0">
            <w:r>
              <w:t>Ease</w:t>
            </w:r>
          </w:p>
        </w:tc>
        <w:tc>
          <w:tcPr>
            <w:tcW w:w="839" w:type="dxa"/>
          </w:tcPr>
          <w:p w:rsidR="00A97E1E" w:rsidRDefault="00A97E1E" w:rsidP="00B561C0">
            <w:r>
              <w:t>Time</w:t>
            </w:r>
          </w:p>
        </w:tc>
        <w:tc>
          <w:tcPr>
            <w:tcW w:w="1996" w:type="dxa"/>
          </w:tcPr>
          <w:p w:rsidR="00A97E1E" w:rsidRDefault="00A97E1E" w:rsidP="00B561C0">
            <w:r>
              <w:t xml:space="preserve">Benefits </w:t>
            </w:r>
          </w:p>
        </w:tc>
        <w:tc>
          <w:tcPr>
            <w:tcW w:w="1417" w:type="dxa"/>
          </w:tcPr>
          <w:p w:rsidR="00A97E1E" w:rsidRDefault="00A97E1E" w:rsidP="00B561C0">
            <w:r>
              <w:t>Resources</w:t>
            </w:r>
          </w:p>
        </w:tc>
        <w:tc>
          <w:tcPr>
            <w:tcW w:w="1701" w:type="dxa"/>
          </w:tcPr>
          <w:p w:rsidR="00A97E1E" w:rsidRDefault="00A97E1E" w:rsidP="00B561C0">
            <w:r>
              <w:t>Pros</w:t>
            </w:r>
          </w:p>
        </w:tc>
        <w:tc>
          <w:tcPr>
            <w:tcW w:w="1843" w:type="dxa"/>
          </w:tcPr>
          <w:p w:rsidR="00A97E1E" w:rsidRDefault="00A97E1E" w:rsidP="00B561C0">
            <w:r>
              <w:t>Cons</w:t>
            </w:r>
          </w:p>
        </w:tc>
      </w:tr>
      <w:tr w:rsidR="00A97E1E" w:rsidTr="00A97E1E">
        <w:trPr>
          <w:trHeight w:val="998"/>
        </w:trPr>
        <w:tc>
          <w:tcPr>
            <w:tcW w:w="1701" w:type="dxa"/>
            <w:vMerge w:val="restart"/>
            <w:shd w:val="clear" w:color="auto" w:fill="9CC2E5" w:themeFill="accent1" w:themeFillTint="99"/>
          </w:tcPr>
          <w:p w:rsidR="00A97E1E" w:rsidRDefault="00A97E1E" w:rsidP="00A97E1E">
            <w:pPr>
              <w:jc w:val="center"/>
            </w:pPr>
          </w:p>
          <w:p w:rsidR="00A97E1E" w:rsidRDefault="00A97E1E" w:rsidP="00A97E1E">
            <w:pPr>
              <w:jc w:val="center"/>
            </w:pPr>
          </w:p>
          <w:p w:rsidR="00A97E1E" w:rsidRPr="00A97E1E" w:rsidRDefault="00A97E1E" w:rsidP="00A97E1E">
            <w:pPr>
              <w:jc w:val="center"/>
              <w:rPr>
                <w:b/>
              </w:rPr>
            </w:pPr>
            <w:r w:rsidRPr="00A97E1E">
              <w:rPr>
                <w:b/>
              </w:rPr>
              <w:t>Purchase Demand Management</w:t>
            </w:r>
          </w:p>
        </w:tc>
        <w:tc>
          <w:tcPr>
            <w:tcW w:w="3686" w:type="dxa"/>
          </w:tcPr>
          <w:p w:rsidR="00A97E1E" w:rsidRDefault="00A97E1E" w:rsidP="00B561C0">
            <w:r>
              <w:t>Reduce Consumption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28"/>
        </w:trPr>
        <w:tc>
          <w:tcPr>
            <w:tcW w:w="1701" w:type="dxa"/>
            <w:vMerge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</w:tcPr>
          <w:p w:rsidR="00A97E1E" w:rsidRDefault="00A97E1E" w:rsidP="00B561C0">
            <w:r>
              <w:t>Consolidate Spend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27"/>
        </w:trPr>
        <w:tc>
          <w:tcPr>
            <w:tcW w:w="1701" w:type="dxa"/>
            <w:vMerge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</w:tcPr>
          <w:p w:rsidR="00A97E1E" w:rsidRDefault="00A97E1E" w:rsidP="00B561C0">
            <w:r>
              <w:t>Improve Specification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52"/>
        </w:trPr>
        <w:tc>
          <w:tcPr>
            <w:tcW w:w="1701" w:type="dxa"/>
            <w:vMerge w:val="restart"/>
            <w:shd w:val="clear" w:color="auto" w:fill="9CC2E5" w:themeFill="accent1" w:themeFillTint="99"/>
          </w:tcPr>
          <w:p w:rsidR="00A97E1E" w:rsidRDefault="00A97E1E" w:rsidP="00A97E1E">
            <w:pPr>
              <w:jc w:val="center"/>
            </w:pPr>
          </w:p>
          <w:p w:rsidR="00A97E1E" w:rsidRDefault="00A97E1E" w:rsidP="00A97E1E">
            <w:pPr>
              <w:jc w:val="center"/>
            </w:pPr>
          </w:p>
          <w:p w:rsidR="00A97E1E" w:rsidRDefault="00A97E1E" w:rsidP="00A97E1E">
            <w:pPr>
              <w:jc w:val="center"/>
            </w:pPr>
          </w:p>
          <w:p w:rsidR="00A97E1E" w:rsidRPr="00A97E1E" w:rsidRDefault="00A97E1E" w:rsidP="00A97E1E">
            <w:pPr>
              <w:jc w:val="center"/>
              <w:rPr>
                <w:b/>
              </w:rPr>
            </w:pPr>
            <w:r w:rsidRPr="00A97E1E">
              <w:rPr>
                <w:b/>
              </w:rPr>
              <w:t>Supply Base Management</w:t>
            </w:r>
          </w:p>
        </w:tc>
        <w:tc>
          <w:tcPr>
            <w:tcW w:w="3686" w:type="dxa"/>
          </w:tcPr>
          <w:p w:rsidR="00A97E1E" w:rsidRDefault="00A97E1E" w:rsidP="00B561C0">
            <w:r>
              <w:t>Restructure Relationships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37"/>
        </w:trPr>
        <w:tc>
          <w:tcPr>
            <w:tcW w:w="1701" w:type="dxa"/>
            <w:vMerge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</w:tcPr>
          <w:p w:rsidR="00A97E1E" w:rsidRDefault="00A97E1E" w:rsidP="00B561C0">
            <w:r>
              <w:t>Increase Competition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48"/>
        </w:trPr>
        <w:tc>
          <w:tcPr>
            <w:tcW w:w="1701" w:type="dxa"/>
            <w:vMerge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</w:tcPr>
          <w:p w:rsidR="00A97E1E" w:rsidRDefault="00A97E1E" w:rsidP="00B561C0">
            <w:r>
              <w:t>Restructure Supply Base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36"/>
        </w:trPr>
        <w:tc>
          <w:tcPr>
            <w:tcW w:w="1701" w:type="dxa"/>
            <w:vMerge w:val="restart"/>
            <w:shd w:val="clear" w:color="auto" w:fill="9CC2E5" w:themeFill="accent1" w:themeFillTint="99"/>
          </w:tcPr>
          <w:p w:rsidR="00A97E1E" w:rsidRDefault="00A97E1E" w:rsidP="00A97E1E">
            <w:pPr>
              <w:jc w:val="center"/>
            </w:pPr>
          </w:p>
          <w:p w:rsidR="00A97E1E" w:rsidRDefault="00A97E1E" w:rsidP="00A97E1E">
            <w:pPr>
              <w:jc w:val="center"/>
            </w:pPr>
          </w:p>
          <w:p w:rsidR="00A97E1E" w:rsidRDefault="00A97E1E" w:rsidP="00A97E1E">
            <w:pPr>
              <w:jc w:val="center"/>
            </w:pPr>
          </w:p>
          <w:p w:rsidR="00A97E1E" w:rsidRPr="00A97E1E" w:rsidRDefault="00A97E1E" w:rsidP="00A97E1E">
            <w:pPr>
              <w:jc w:val="center"/>
              <w:rPr>
                <w:b/>
              </w:rPr>
            </w:pPr>
            <w:r w:rsidRPr="00A97E1E">
              <w:rPr>
                <w:b/>
              </w:rPr>
              <w:t>Total Cost Management</w:t>
            </w:r>
          </w:p>
        </w:tc>
        <w:tc>
          <w:tcPr>
            <w:tcW w:w="3686" w:type="dxa"/>
          </w:tcPr>
          <w:p w:rsidR="00A97E1E" w:rsidRDefault="00A97E1E" w:rsidP="00B561C0">
            <w:r>
              <w:t xml:space="preserve">Optimise Total Supply Chain Costs 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835"/>
        </w:trPr>
        <w:tc>
          <w:tcPr>
            <w:tcW w:w="1701" w:type="dxa"/>
            <w:vMerge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</w:tcPr>
          <w:p w:rsidR="00A97E1E" w:rsidRDefault="00A97E1E" w:rsidP="00B561C0">
            <w:r>
              <w:t xml:space="preserve">Reduce Total Ownership Costs 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  <w:tr w:rsidR="00A97E1E" w:rsidTr="00A97E1E">
        <w:trPr>
          <w:trHeight w:val="1122"/>
        </w:trPr>
        <w:tc>
          <w:tcPr>
            <w:tcW w:w="1701" w:type="dxa"/>
            <w:vMerge/>
            <w:shd w:val="clear" w:color="auto" w:fill="9CC2E5" w:themeFill="accent1" w:themeFillTint="99"/>
          </w:tcPr>
          <w:p w:rsidR="00A97E1E" w:rsidRDefault="00A97E1E" w:rsidP="00B561C0"/>
        </w:tc>
        <w:tc>
          <w:tcPr>
            <w:tcW w:w="3686" w:type="dxa"/>
          </w:tcPr>
          <w:p w:rsidR="00A97E1E" w:rsidRDefault="00A97E1E" w:rsidP="00B561C0">
            <w:r>
              <w:t>Reduce Transactions</w:t>
            </w:r>
          </w:p>
        </w:tc>
        <w:tc>
          <w:tcPr>
            <w:tcW w:w="1843" w:type="dxa"/>
          </w:tcPr>
          <w:p w:rsidR="00A97E1E" w:rsidRDefault="00A97E1E" w:rsidP="00B561C0"/>
        </w:tc>
        <w:tc>
          <w:tcPr>
            <w:tcW w:w="1134" w:type="dxa"/>
          </w:tcPr>
          <w:p w:rsidR="00A97E1E" w:rsidRDefault="00A97E1E" w:rsidP="00B561C0"/>
        </w:tc>
        <w:tc>
          <w:tcPr>
            <w:tcW w:w="839" w:type="dxa"/>
          </w:tcPr>
          <w:p w:rsidR="00A97E1E" w:rsidRDefault="00A97E1E" w:rsidP="00B561C0"/>
        </w:tc>
        <w:tc>
          <w:tcPr>
            <w:tcW w:w="1996" w:type="dxa"/>
          </w:tcPr>
          <w:p w:rsidR="00A97E1E" w:rsidRDefault="00A97E1E" w:rsidP="00B561C0"/>
        </w:tc>
        <w:tc>
          <w:tcPr>
            <w:tcW w:w="1417" w:type="dxa"/>
          </w:tcPr>
          <w:p w:rsidR="00A97E1E" w:rsidRDefault="00A97E1E" w:rsidP="00B561C0"/>
        </w:tc>
        <w:tc>
          <w:tcPr>
            <w:tcW w:w="1701" w:type="dxa"/>
          </w:tcPr>
          <w:p w:rsidR="00A97E1E" w:rsidRDefault="00A97E1E" w:rsidP="00B561C0"/>
        </w:tc>
        <w:tc>
          <w:tcPr>
            <w:tcW w:w="1843" w:type="dxa"/>
          </w:tcPr>
          <w:p w:rsidR="00A97E1E" w:rsidRDefault="00A97E1E" w:rsidP="00B561C0"/>
        </w:tc>
      </w:tr>
    </w:tbl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A97E1E" w:rsidRDefault="00A97E1E" w:rsidP="00B561C0"/>
    <w:p w:rsidR="00027C27" w:rsidRPr="009B7615" w:rsidRDefault="00027C27" w:rsidP="00B561C0"/>
    <w:sectPr w:rsidR="00027C27" w:rsidRPr="009B7615" w:rsidSect="00A97E1E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DE4CA9"/>
    <w:multiLevelType w:val="hybridMultilevel"/>
    <w:tmpl w:val="47C23768"/>
    <w:lvl w:ilvl="0" w:tplc="1B607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F468DA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10C68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3361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BAF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864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638DA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6968E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90E5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19AC0D5E"/>
    <w:multiLevelType w:val="hybridMultilevel"/>
    <w:tmpl w:val="EFF423DA"/>
    <w:lvl w:ilvl="0" w:tplc="D55234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2B415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F404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43C01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F7E9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31A8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1C7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3F22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19691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324E1CE8"/>
    <w:multiLevelType w:val="hybridMultilevel"/>
    <w:tmpl w:val="513A7C82"/>
    <w:lvl w:ilvl="0" w:tplc="01F454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024B60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43807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7AC45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3C23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2FC77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86E6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C68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0887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2EB292B"/>
    <w:multiLevelType w:val="hybridMultilevel"/>
    <w:tmpl w:val="37123656"/>
    <w:lvl w:ilvl="0" w:tplc="04E2B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F8AC5A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AE03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AC01F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661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84A7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77CF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DBA6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D28F4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33452112"/>
    <w:multiLevelType w:val="hybridMultilevel"/>
    <w:tmpl w:val="AA38BEFA"/>
    <w:lvl w:ilvl="0" w:tplc="02C6E4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10282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22EB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2A40E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BA8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788F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E3C31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3A034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C04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D274B1C"/>
    <w:multiLevelType w:val="hybridMultilevel"/>
    <w:tmpl w:val="8AE847BE"/>
    <w:lvl w:ilvl="0" w:tplc="A69EA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FA6A4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BA6B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E1669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74C6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2A1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9C4A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086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2EE2A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410652C7"/>
    <w:multiLevelType w:val="hybridMultilevel"/>
    <w:tmpl w:val="ADE48E78"/>
    <w:lvl w:ilvl="0" w:tplc="17045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0F20A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2A01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F28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1067A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741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DD63F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D1205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D7E85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522774C6"/>
    <w:multiLevelType w:val="hybridMultilevel"/>
    <w:tmpl w:val="4E1632A0"/>
    <w:lvl w:ilvl="0" w:tplc="B42EB8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93AE4D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4A5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1AC84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B67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449F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34F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7FC9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3C4E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72142"/>
    <w:multiLevelType w:val="hybridMultilevel"/>
    <w:tmpl w:val="2FC63596"/>
    <w:lvl w:ilvl="0" w:tplc="46E675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2FCCE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68DF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280E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BAED9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304C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4428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860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29CD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76142D74"/>
    <w:multiLevelType w:val="hybridMultilevel"/>
    <w:tmpl w:val="EA2E6DA6"/>
    <w:lvl w:ilvl="0" w:tplc="F6165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8E490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F24A1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D3248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CFAB5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B44BE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4CE8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33438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26E1B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1E"/>
    <w:rsid w:val="00027C27"/>
    <w:rsid w:val="000C0CF4"/>
    <w:rsid w:val="00281579"/>
    <w:rsid w:val="00306C61"/>
    <w:rsid w:val="0037582B"/>
    <w:rsid w:val="003C306E"/>
    <w:rsid w:val="00857548"/>
    <w:rsid w:val="0086557C"/>
    <w:rsid w:val="009B7615"/>
    <w:rsid w:val="00A97E1E"/>
    <w:rsid w:val="00B51BDC"/>
    <w:rsid w:val="00B561C0"/>
    <w:rsid w:val="00B773CE"/>
    <w:rsid w:val="00B815E7"/>
    <w:rsid w:val="00C91823"/>
    <w:rsid w:val="00CE18B9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E6C13-C579-4334-A5F0-FEB36A6A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1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A97E1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7E1E"/>
    <w:pPr>
      <w:ind w:left="720"/>
      <w:contextualSpacing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A9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B8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A26973815</value>
    </field>
    <field name="Objective-Title">
      <value order="0">Route 3 - Best Value Traingle</value>
    </field>
    <field name="Objective-Description">
      <value order="0"/>
    </field>
    <field name="Objective-CreationStamp">
      <value order="0">2020-01-29T14:45:50Z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2020-02-20T15:00:43Z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vA39073263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2020-03-06T11:20:00Z</dcterms:created>
  <dcterms:modified xsi:type="dcterms:W3CDTF">2020-03-11T09:20:00Z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A26973815</vt:lpwstr>
  </property>
  <property fmtid="{D5CDD505-2E9C-101B-9397-08002B2CF9AE}" pid="4" name="Objective-Title">
    <vt:lpwstr>Route 3 - Best Value Traingle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2020-02-20T15:00:43Z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vA39073263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