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157B" w14:textId="32C2900F" w:rsidR="00A40386" w:rsidRDefault="00A40386" w:rsidP="00A40386">
      <w:pPr>
        <w:jc w:val="left"/>
        <w:rPr>
          <w:rFonts w:ascii="Arial" w:hAnsi="Arial" w:cs="Arial"/>
          <w:b/>
        </w:rPr>
      </w:pPr>
      <w:r>
        <w:rPr>
          <w:rFonts w:ascii="Arial" w:hAnsi="Arial" w:cs="Arial"/>
          <w:b/>
        </w:rPr>
        <w:t>Bidder</w:t>
      </w:r>
      <w:r w:rsidRPr="00CF39C6">
        <w:rPr>
          <w:rFonts w:ascii="Arial" w:hAnsi="Arial" w:cs="Arial"/>
          <w:b/>
        </w:rPr>
        <w:t xml:space="preserve"> ‘relevant contract’ </w:t>
      </w:r>
      <w:r>
        <w:rPr>
          <w:rFonts w:ascii="Arial" w:hAnsi="Arial" w:cs="Arial"/>
          <w:b/>
        </w:rPr>
        <w:t>Climate Change Plan Template</w:t>
      </w:r>
      <w:r w:rsidRPr="00CF39C6">
        <w:rPr>
          <w:rFonts w:ascii="Arial" w:hAnsi="Arial" w:cs="Arial"/>
          <w:b/>
        </w:rPr>
        <w:t>– example: bidder for an office supplies contract</w:t>
      </w:r>
    </w:p>
    <w:p w14:paraId="4ACEDF7B" w14:textId="77777777" w:rsidR="00A40386" w:rsidRDefault="00A40386" w:rsidP="00A40386">
      <w:pPr>
        <w:rPr>
          <w:rFonts w:ascii="Arial" w:hAnsi="Arial" w:cs="Arial"/>
          <w:b/>
          <w:szCs w:val="24"/>
        </w:rPr>
      </w:pPr>
    </w:p>
    <w:p w14:paraId="7D605CAE" w14:textId="77777777" w:rsidR="00A40386" w:rsidRDefault="00A40386" w:rsidP="00A40386">
      <w:pPr>
        <w:rPr>
          <w:rFonts w:ascii="Arial" w:hAnsi="Arial" w:cs="Arial"/>
          <w:b/>
          <w:szCs w:val="24"/>
        </w:rPr>
      </w:pPr>
      <w:r w:rsidRPr="005C419B">
        <w:rPr>
          <w:rFonts w:ascii="Arial" w:hAnsi="Arial" w:cs="Arial"/>
          <w:b/>
          <w:szCs w:val="24"/>
        </w:rPr>
        <w:t>Dis</w:t>
      </w:r>
      <w:r>
        <w:rPr>
          <w:rFonts w:ascii="Arial" w:hAnsi="Arial" w:cs="Arial"/>
          <w:b/>
          <w:szCs w:val="24"/>
        </w:rPr>
        <w:t xml:space="preserve">claimer: This guidance is provided to support bidders in responding to SPD  question 4C7: Environmental Management Measures and the information and examples are provided in good faith. To the extent that this guidance contains any information concerning procurement law such information does not constitute advice to you. </w:t>
      </w:r>
    </w:p>
    <w:p w14:paraId="74D067BC" w14:textId="77777777" w:rsidR="00A40386" w:rsidRDefault="00A40386" w:rsidP="00A40386">
      <w:pPr>
        <w:rPr>
          <w:rFonts w:ascii="Arial" w:hAnsi="Arial" w:cs="Arial"/>
          <w:b/>
          <w:szCs w:val="24"/>
        </w:rPr>
      </w:pPr>
    </w:p>
    <w:p w14:paraId="7A28801E" w14:textId="77777777" w:rsidR="00A40386" w:rsidRPr="005C419B" w:rsidRDefault="00A40386" w:rsidP="00A40386">
      <w:pPr>
        <w:rPr>
          <w:rFonts w:ascii="Arial" w:hAnsi="Arial" w:cs="Arial"/>
          <w:b/>
          <w:szCs w:val="24"/>
        </w:rPr>
      </w:pPr>
      <w:r>
        <w:rPr>
          <w:rFonts w:ascii="Arial" w:hAnsi="Arial" w:cs="Arial"/>
          <w:b/>
          <w:szCs w:val="24"/>
        </w:rPr>
        <w:t>The contents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14:paraId="7EC80398" w14:textId="77777777" w:rsidR="00A40386" w:rsidRPr="00CF39C6" w:rsidRDefault="00A40386" w:rsidP="00A40386">
      <w:pPr>
        <w:jc w:val="left"/>
        <w:rPr>
          <w:rFonts w:ascii="Arial" w:hAnsi="Arial" w:cs="Arial"/>
          <w:b/>
        </w:rPr>
      </w:pPr>
    </w:p>
    <w:p w14:paraId="5A3ED26E" w14:textId="77777777" w:rsidR="00A40386" w:rsidRPr="00C52D48" w:rsidRDefault="00A40386" w:rsidP="00A40386">
      <w:pPr>
        <w:jc w:val="left"/>
        <w:rPr>
          <w:rFonts w:ascii="Arial" w:hAnsi="Arial" w:cs="Arial"/>
        </w:rPr>
      </w:pPr>
      <w:r w:rsidRPr="00C52D48">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5816DB7D" wp14:editId="7FEF28AB">
                <wp:simplePos x="0" y="0"/>
                <wp:positionH relativeFrom="margin">
                  <wp:align>right</wp:align>
                </wp:positionH>
                <wp:positionV relativeFrom="paragraph">
                  <wp:posOffset>70305</wp:posOffset>
                </wp:positionV>
                <wp:extent cx="2912337" cy="539126"/>
                <wp:effectExtent l="19050" t="0" r="2159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337" cy="539126"/>
                        </a:xfrm>
                        <a:prstGeom prst="leftArrowCallout">
                          <a:avLst/>
                        </a:prstGeom>
                        <a:solidFill>
                          <a:schemeClr val="accent5">
                            <a:lumMod val="20000"/>
                            <a:lumOff val="80000"/>
                          </a:schemeClr>
                        </a:solidFill>
                        <a:ln w="9525">
                          <a:solidFill>
                            <a:srgbClr val="000000"/>
                          </a:solidFill>
                          <a:miter lim="800000"/>
                          <a:headEnd/>
                          <a:tailEnd/>
                        </a:ln>
                      </wps:spPr>
                      <wps:txbx>
                        <w:txbxContent>
                          <w:p w14:paraId="6A6365ED" w14:textId="77777777" w:rsidR="00A40386" w:rsidRPr="00A82A5F" w:rsidRDefault="00A40386" w:rsidP="00A40386">
                            <w:pPr>
                              <w:rPr>
                                <w:rFonts w:ascii="Arial" w:hAnsi="Arial" w:cs="Arial"/>
                              </w:rPr>
                            </w:pPr>
                            <w:r w:rsidRPr="00A82A5F">
                              <w:rPr>
                                <w:rFonts w:ascii="Arial" w:hAnsi="Arial" w:cs="Arial"/>
                              </w:rPr>
                              <w:t xml:space="preserve">Date is within one year of </w:t>
                            </w:r>
                            <w:r>
                              <w:rPr>
                                <w:rFonts w:ascii="Arial" w:hAnsi="Arial" w:cs="Arial"/>
                              </w:rPr>
                              <w:t xml:space="preserve">contract notice issue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DB77D"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Text Box 2" o:spid="_x0000_s1026" type="#_x0000_t77" style="position:absolute;margin-left:178.1pt;margin-top:5.55pt;width:229.3pt;height:4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" adj="7565,,1000" fillcolor="#d9e2f3 [664]">
                <v:textbox>
                  <w:txbxContent>
                    <w:p w:rsidR="00A40386" w:rsidRPr="00A82A5F" w:rsidRDefault="00A40386" w:rsidP="00A40386">
                      <w:pPr>
                        <w:rPr>
                          <w:rFonts w:ascii="Arial" w:hAnsi="Arial" w:cs="Arial"/>
                        </w:rPr>
                      </w:pPr>
                      <w:r w:rsidRPr="00A82A5F">
                        <w:rPr>
                          <w:rFonts w:ascii="Arial" w:hAnsi="Arial" w:cs="Arial"/>
                        </w:rPr>
                        <w:t xml:space="preserve">Date is within one year of </w:t>
                      </w:r>
                      <w:r>
                        <w:rPr>
                          <w:rFonts w:ascii="Arial" w:hAnsi="Arial" w:cs="Arial"/>
                        </w:rPr>
                        <w:t xml:space="preserve">contract notice issue </w:t>
                      </w:r>
                    </w:p>
                  </w:txbxContent>
                </v:textbox>
                <w10:wrap anchorx="margin"/>
              </v:shape>
            </w:pict>
          </mc:Fallback>
        </mc:AlternateContent>
      </w:r>
      <w:r w:rsidRPr="00C52D48">
        <w:rPr>
          <w:rFonts w:ascii="Arial" w:hAnsi="Arial" w:cs="Arial"/>
        </w:rPr>
        <w:t>Supplier name: …</w:t>
      </w:r>
      <w:r w:rsidRPr="00A82A5F">
        <w:rPr>
          <w:rFonts w:ascii="Arial" w:hAnsi="Arial" w:cs="Arial"/>
          <w:highlight w:val="yellow"/>
        </w:rPr>
        <w:t>Example 1</w:t>
      </w:r>
      <w:r w:rsidRPr="00C52D48">
        <w:rPr>
          <w:rFonts w:ascii="Arial" w:hAnsi="Arial" w:cs="Arial"/>
        </w:rPr>
        <w:t xml:space="preserve">……………. </w:t>
      </w:r>
    </w:p>
    <w:p w14:paraId="371BBBAD" w14:textId="77777777" w:rsidR="00A40386" w:rsidRPr="00C52D48" w:rsidRDefault="00A40386" w:rsidP="00A40386">
      <w:pPr>
        <w:jc w:val="left"/>
        <w:rPr>
          <w:rFonts w:ascii="Arial" w:hAnsi="Arial" w:cs="Arial"/>
        </w:rPr>
      </w:pPr>
      <w:r w:rsidRPr="00C52D48">
        <w:rPr>
          <w:rFonts w:ascii="Arial" w:hAnsi="Arial" w:cs="Arial"/>
        </w:rPr>
        <w:t>Publication date: ……</w:t>
      </w:r>
      <w:r w:rsidRPr="00A82A5F">
        <w:rPr>
          <w:rFonts w:ascii="Arial" w:hAnsi="Arial" w:cs="Arial"/>
          <w:highlight w:val="yellow"/>
        </w:rPr>
        <w:t>25 January 2022</w:t>
      </w:r>
      <w:r w:rsidRPr="00C52D48">
        <w:rPr>
          <w:rFonts w:ascii="Arial" w:hAnsi="Arial" w:cs="Arial"/>
        </w:rPr>
        <w:t>…</w:t>
      </w:r>
    </w:p>
    <w:p w14:paraId="3DFB9D09" w14:textId="77777777" w:rsidR="00A40386" w:rsidRPr="00C52D48" w:rsidRDefault="00A40386" w:rsidP="00A40386">
      <w:pPr>
        <w:jc w:val="left"/>
        <w:rPr>
          <w:rFonts w:ascii="Arial" w:hAnsi="Arial" w:cs="Arial"/>
          <w:b/>
        </w:rPr>
      </w:pPr>
    </w:p>
    <w:p w14:paraId="78C43D28" w14:textId="77777777" w:rsidR="00A40386" w:rsidRPr="00C52D48" w:rsidRDefault="00A40386" w:rsidP="00A40386">
      <w:pPr>
        <w:jc w:val="left"/>
        <w:rPr>
          <w:rFonts w:ascii="Arial" w:hAnsi="Arial" w:cs="Arial"/>
          <w:b/>
        </w:rPr>
      </w:pPr>
      <w:r w:rsidRPr="00C52D48">
        <w:rPr>
          <w:rFonts w:ascii="Arial" w:hAnsi="Arial" w:cs="Arial"/>
          <w:b/>
        </w:rPr>
        <w:t>Background information</w:t>
      </w:r>
    </w:p>
    <w:p w14:paraId="5E237C5E" w14:textId="77777777" w:rsidR="00FA6F8A" w:rsidRDefault="00A40386" w:rsidP="00A40386">
      <w:pPr>
        <w:jc w:val="left"/>
        <w:rPr>
          <w:rFonts w:ascii="Arial" w:hAnsi="Arial" w:cs="Arial"/>
        </w:rPr>
      </w:pPr>
      <w:r w:rsidRPr="00C52D48">
        <w:rPr>
          <w:rFonts w:ascii="Arial" w:hAnsi="Arial" w:cs="Arial"/>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rPr>
        <w:t>will</w:t>
      </w:r>
      <w:r w:rsidRPr="00C52D48">
        <w:rPr>
          <w:rFonts w:ascii="Arial" w:hAnsi="Arial" w:cs="Arial"/>
        </w:rPr>
        <w:t xml:space="preserve"> respond. </w:t>
      </w:r>
    </w:p>
    <w:p w14:paraId="1D62A1CA" w14:textId="6BE57E19" w:rsidR="00FA6F8A" w:rsidRDefault="00A40386" w:rsidP="00A40386">
      <w:pPr>
        <w:jc w:val="left"/>
        <w:rPr>
          <w:rFonts w:ascii="Arial" w:hAnsi="Arial" w:cs="Arial"/>
        </w:rPr>
      </w:pPr>
      <w:r w:rsidRPr="00C52D48">
        <w:rPr>
          <w:rFonts w:ascii="Arial" w:hAnsi="Arial" w:cs="Arial"/>
        </w:rPr>
        <w:t xml:space="preserve">Please use this form to supply information about your organisation’s </w:t>
      </w:r>
      <w:r w:rsidRPr="00C52D48">
        <w:rPr>
          <w:rFonts w:ascii="Arial" w:hAnsi="Arial" w:cs="Arial"/>
          <w:b/>
        </w:rPr>
        <w:t xml:space="preserve">carbon emissions sources </w:t>
      </w:r>
      <w:r w:rsidRPr="00C52D48">
        <w:rPr>
          <w:rFonts w:ascii="Arial" w:hAnsi="Arial" w:cs="Arial"/>
        </w:rPr>
        <w:t xml:space="preserve">and the </w:t>
      </w:r>
      <w:r w:rsidRPr="00C52D48">
        <w:rPr>
          <w:rFonts w:ascii="Arial" w:hAnsi="Arial" w:cs="Arial"/>
          <w:b/>
        </w:rPr>
        <w:t xml:space="preserve">actions </w:t>
      </w:r>
      <w:r w:rsidRPr="00C52D48">
        <w:rPr>
          <w:rFonts w:ascii="Arial" w:hAnsi="Arial" w:cs="Arial"/>
        </w:rPr>
        <w:t xml:space="preserve">that your organisation is taking to reduce their carbon emissions. </w:t>
      </w:r>
    </w:p>
    <w:p w14:paraId="1B6B0E09" w14:textId="6D1D701B" w:rsidR="00A40386" w:rsidRPr="00C52D48" w:rsidRDefault="00A40386" w:rsidP="00A40386">
      <w:pPr>
        <w:jc w:val="left"/>
        <w:rPr>
          <w:rFonts w:ascii="Arial" w:hAnsi="Arial" w:cs="Arial"/>
        </w:rPr>
      </w:pPr>
      <w:r w:rsidRPr="00C52D48">
        <w:rPr>
          <w:rFonts w:ascii="Arial" w:hAnsi="Arial" w:cs="Arial"/>
        </w:rPr>
        <w:t xml:space="preserve">Note that in Scottish public sector contracts awarded from 2025, bidders for relevant contracts will be expected to provide additional information on the </w:t>
      </w:r>
      <w:r w:rsidRPr="00C52D48">
        <w:rPr>
          <w:rFonts w:ascii="Arial" w:hAnsi="Arial" w:cs="Arial"/>
          <w:b/>
        </w:rPr>
        <w:t xml:space="preserve">volume </w:t>
      </w:r>
      <w:r w:rsidRPr="00C52D48">
        <w:rPr>
          <w:rFonts w:ascii="Arial" w:hAnsi="Arial" w:cs="Arial"/>
        </w:rPr>
        <w:t xml:space="preserve">of their </w:t>
      </w:r>
      <w:r w:rsidRPr="00C52D48">
        <w:rPr>
          <w:rFonts w:ascii="Arial" w:hAnsi="Arial" w:cs="Arial"/>
          <w:b/>
        </w:rPr>
        <w:t xml:space="preserve">Scope 1 </w:t>
      </w:r>
      <w:r w:rsidRPr="00C52D48">
        <w:rPr>
          <w:rFonts w:ascii="Arial" w:hAnsi="Arial" w:cs="Arial"/>
        </w:rPr>
        <w:t xml:space="preserve">and </w:t>
      </w:r>
      <w:r w:rsidRPr="00C52D48">
        <w:rPr>
          <w:rFonts w:ascii="Arial" w:hAnsi="Arial" w:cs="Arial"/>
          <w:b/>
        </w:rPr>
        <w:t xml:space="preserve">Scope 2 </w:t>
      </w:r>
      <w:r w:rsidRPr="00C52D48">
        <w:rPr>
          <w:rFonts w:ascii="Arial" w:hAnsi="Arial" w:cs="Arial"/>
        </w:rPr>
        <w:t xml:space="preserve">carbon emissions. Bidders for </w:t>
      </w:r>
      <w:r w:rsidRPr="00C52D48">
        <w:rPr>
          <w:rFonts w:ascii="Arial" w:hAnsi="Arial" w:cs="Arial"/>
          <w:b/>
        </w:rPr>
        <w:t xml:space="preserve">priority </w:t>
      </w:r>
      <w:r w:rsidRPr="00C52D48">
        <w:rPr>
          <w:rFonts w:ascii="Arial" w:hAnsi="Arial" w:cs="Arial"/>
        </w:rPr>
        <w:t xml:space="preserve">contracts will additionally be required to report on the volume of a sub-set of their </w:t>
      </w:r>
      <w:r w:rsidRPr="00C52D48">
        <w:rPr>
          <w:rFonts w:ascii="Arial" w:hAnsi="Arial" w:cs="Arial"/>
          <w:b/>
        </w:rPr>
        <w:t xml:space="preserve">scope 3 </w:t>
      </w:r>
      <w:r w:rsidRPr="00C52D48">
        <w:rPr>
          <w:rFonts w:ascii="Arial" w:hAnsi="Arial" w:cs="Arial"/>
        </w:rPr>
        <w:t>carbon</w:t>
      </w:r>
      <w:r w:rsidRPr="00C52D48">
        <w:rPr>
          <w:rFonts w:ascii="Arial" w:hAnsi="Arial" w:cs="Arial"/>
          <w:b/>
        </w:rPr>
        <w:t xml:space="preserve"> </w:t>
      </w:r>
      <w:r w:rsidRPr="00C52D48">
        <w:rPr>
          <w:rFonts w:ascii="Arial" w:hAnsi="Arial" w:cs="Arial"/>
        </w:rPr>
        <w:t>emissions by 2025.</w:t>
      </w:r>
    </w:p>
    <w:p w14:paraId="75063553" w14:textId="77777777" w:rsidR="00A40386" w:rsidRPr="00C52D48" w:rsidRDefault="00A40386" w:rsidP="00A40386">
      <w:pPr>
        <w:jc w:val="left"/>
        <w:rPr>
          <w:rFonts w:ascii="Arial" w:hAnsi="Arial" w:cs="Arial"/>
        </w:rPr>
      </w:pPr>
    </w:p>
    <w:p w14:paraId="0A38AAFD" w14:textId="77777777" w:rsidR="00A40386" w:rsidRPr="00C52D48" w:rsidRDefault="00A40386" w:rsidP="00A40386">
      <w:pPr>
        <w:shd w:val="clear" w:color="auto" w:fill="DEEAF6" w:themeFill="accent1" w:themeFillTint="33"/>
        <w:jc w:val="left"/>
        <w:rPr>
          <w:rFonts w:ascii="Arial" w:hAnsi="Arial" w:cs="Arial"/>
          <w:b/>
          <w:u w:val="single"/>
        </w:rPr>
      </w:pPr>
      <w:r w:rsidRPr="00C52D48">
        <w:rPr>
          <w:rFonts w:ascii="Arial" w:hAnsi="Arial" w:cs="Arial"/>
          <w:b/>
          <w:u w:val="single"/>
        </w:rPr>
        <w:t>What do we mean by scope 1, 2 and scope 3 carbon emissions?</w:t>
      </w:r>
    </w:p>
    <w:p w14:paraId="3B046CE0" w14:textId="77777777" w:rsidR="00A40386" w:rsidRPr="00A82A5F" w:rsidRDefault="00A40386" w:rsidP="00A40386">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6" w:history="1">
        <w:r w:rsidRPr="00FB05E4">
          <w:rPr>
            <w:rStyle w:val="Hyperlink"/>
            <w:rFonts w:ascii="Arial" w:hAnsi="Arial" w:cs="Arial"/>
            <w:szCs w:val="24"/>
          </w:rPr>
          <w:t>Greenhouse Gas Protocol</w:t>
        </w:r>
      </w:hyperlink>
      <w:r>
        <w:rPr>
          <w:rFonts w:ascii="Arial" w:hAnsi="Arial" w:cs="Arial"/>
          <w:szCs w:val="24"/>
        </w:rPr>
        <w:t>:</w:t>
      </w:r>
    </w:p>
    <w:p w14:paraId="33D1935C" w14:textId="77777777" w:rsidR="00A40386" w:rsidRPr="00C52D48" w:rsidRDefault="00A40386" w:rsidP="00A40386">
      <w:pPr>
        <w:shd w:val="clear" w:color="auto" w:fill="DEEAF6" w:themeFill="accent1" w:themeFillTint="33"/>
        <w:jc w:val="left"/>
        <w:rPr>
          <w:rFonts w:ascii="Arial" w:hAnsi="Arial" w:cs="Arial"/>
        </w:rPr>
      </w:pPr>
    </w:p>
    <w:p w14:paraId="0A0EFCED" w14:textId="77777777" w:rsidR="00A40386" w:rsidRPr="00C52D48" w:rsidRDefault="00A40386" w:rsidP="00A40386">
      <w:pPr>
        <w:shd w:val="clear" w:color="auto" w:fill="DEEAF6" w:themeFill="accent1" w:themeFillTint="33"/>
        <w:jc w:val="left"/>
        <w:rPr>
          <w:rFonts w:ascii="Arial" w:hAnsi="Arial" w:cs="Arial"/>
        </w:rPr>
      </w:pPr>
      <w:r w:rsidRPr="00C52D48">
        <w:rPr>
          <w:rFonts w:ascii="Arial" w:hAnsi="Arial" w:cs="Arial"/>
          <w:b/>
        </w:rPr>
        <w:t>Scope 1</w:t>
      </w:r>
      <w:r w:rsidRPr="00C52D48">
        <w:rPr>
          <w:rFonts w:ascii="Arial" w:hAnsi="Arial" w:cs="Arial"/>
        </w:rPr>
        <w:t xml:space="preserve"> emissions are direct emissions arising from owned or controlled sources e.g. owned vehicles, combustion of fuel in facilities</w:t>
      </w:r>
    </w:p>
    <w:p w14:paraId="7C09D507" w14:textId="77777777" w:rsidR="00A40386" w:rsidRPr="00C52D48" w:rsidRDefault="00A40386" w:rsidP="00A40386">
      <w:pPr>
        <w:shd w:val="clear" w:color="auto" w:fill="DEEAF6" w:themeFill="accent1" w:themeFillTint="33"/>
        <w:jc w:val="left"/>
        <w:rPr>
          <w:rFonts w:ascii="Arial" w:hAnsi="Arial" w:cs="Arial"/>
        </w:rPr>
      </w:pPr>
    </w:p>
    <w:p w14:paraId="203E71F2" w14:textId="77777777" w:rsidR="00A40386" w:rsidRPr="00C52D48" w:rsidRDefault="00A40386" w:rsidP="00A40386">
      <w:pPr>
        <w:shd w:val="clear" w:color="auto" w:fill="DEEAF6" w:themeFill="accent1" w:themeFillTint="33"/>
        <w:jc w:val="left"/>
        <w:rPr>
          <w:rFonts w:ascii="Arial" w:hAnsi="Arial" w:cs="Arial"/>
        </w:rPr>
      </w:pPr>
      <w:r w:rsidRPr="00C52D48">
        <w:rPr>
          <w:rFonts w:ascii="Arial" w:hAnsi="Arial" w:cs="Arial"/>
          <w:b/>
        </w:rPr>
        <w:t>Scope 2</w:t>
      </w:r>
      <w:r w:rsidRPr="00C52D48">
        <w:rPr>
          <w:rFonts w:ascii="Arial" w:hAnsi="Arial" w:cs="Arial"/>
        </w:rPr>
        <w:t xml:space="preserve"> emissions are indirect emissions from purchased energy e.g. electricity, heating, cooling</w:t>
      </w:r>
    </w:p>
    <w:p w14:paraId="16A602E5" w14:textId="77777777" w:rsidR="00A40386" w:rsidRPr="00C52D48" w:rsidRDefault="00A40386" w:rsidP="00A40386">
      <w:pPr>
        <w:shd w:val="clear" w:color="auto" w:fill="DEEAF6" w:themeFill="accent1" w:themeFillTint="33"/>
        <w:jc w:val="left"/>
        <w:rPr>
          <w:rFonts w:ascii="Arial" w:hAnsi="Arial" w:cs="Arial"/>
        </w:rPr>
      </w:pPr>
    </w:p>
    <w:p w14:paraId="79C9C495" w14:textId="77777777" w:rsidR="00A40386" w:rsidRPr="00C52D48" w:rsidRDefault="00A40386" w:rsidP="00A40386">
      <w:pPr>
        <w:shd w:val="clear" w:color="auto" w:fill="DEEAF6" w:themeFill="accent1" w:themeFillTint="33"/>
        <w:jc w:val="left"/>
        <w:rPr>
          <w:rFonts w:ascii="Arial" w:hAnsi="Arial" w:cs="Arial"/>
        </w:rPr>
      </w:pPr>
      <w:r w:rsidRPr="00C52D48">
        <w:rPr>
          <w:rFonts w:ascii="Arial" w:hAnsi="Arial" w:cs="Arial"/>
          <w:b/>
        </w:rPr>
        <w:lastRenderedPageBreak/>
        <w:t>Scope 3</w:t>
      </w:r>
      <w:r w:rsidRPr="00C52D48">
        <w:rPr>
          <w:rFonts w:ascii="Arial" w:hAnsi="Arial" w:cs="Arial"/>
        </w:rPr>
        <w:t xml:space="preserve"> emissions are all other indirect emissions that occur in the organisation’s value chain e.g. purchased goods and services, waste, business travel, staff commuting, water</w:t>
      </w:r>
    </w:p>
    <w:p w14:paraId="4C878D93" w14:textId="77777777" w:rsidR="00A40386" w:rsidRPr="00C52D48" w:rsidRDefault="00A40386" w:rsidP="00A40386">
      <w:pPr>
        <w:jc w:val="left"/>
        <w:rPr>
          <w:rFonts w:ascii="Arial" w:hAnsi="Arial" w:cs="Arial"/>
        </w:rPr>
      </w:pPr>
    </w:p>
    <w:p w14:paraId="074F2D94" w14:textId="77777777" w:rsidR="00A40386" w:rsidRPr="00C52D48" w:rsidRDefault="00A40386" w:rsidP="00A40386">
      <w:pPr>
        <w:jc w:val="left"/>
        <w:rPr>
          <w:rFonts w:ascii="Arial" w:hAnsi="Arial" w:cs="Arial"/>
        </w:rPr>
      </w:pPr>
      <w:r w:rsidRPr="00C52D48">
        <w:rPr>
          <w:rFonts w:ascii="Arial" w:hAnsi="Arial" w:cs="Arial"/>
        </w:rPr>
        <w:t xml:space="preserve">The table below is a list of </w:t>
      </w:r>
      <w:r w:rsidRPr="00C52D48">
        <w:rPr>
          <w:rFonts w:ascii="Arial" w:hAnsi="Arial" w:cs="Arial"/>
          <w:b/>
        </w:rPr>
        <w:t xml:space="preserve">emissions source </w:t>
      </w:r>
      <w:r w:rsidRPr="00C52D48">
        <w:rPr>
          <w:rFonts w:ascii="Arial" w:hAnsi="Arial" w:cs="Arial"/>
        </w:rPr>
        <w:t>categories and their scopes. Please indicate any sources that are used by your organisation by marking a tick [</w:t>
      </w:r>
      <w:r w:rsidRPr="00C52D48">
        <w:rPr>
          <w:rFonts w:ascii="Segoe UI Symbol" w:hAnsi="Segoe UI Symbol" w:cs="Segoe UI Symbol"/>
        </w:rPr>
        <w:t>✔</w:t>
      </w:r>
      <w:r w:rsidRPr="00C52D48">
        <w:rPr>
          <w:rFonts w:ascii="Arial" w:hAnsi="Arial" w:cs="Arial"/>
        </w:rPr>
        <w:t>] next to this source.</w:t>
      </w:r>
    </w:p>
    <w:p w14:paraId="03942CD5" w14:textId="77777777" w:rsidR="00A40386" w:rsidRPr="00C52D48" w:rsidRDefault="00A40386" w:rsidP="00A40386">
      <w:pPr>
        <w:jc w:val="left"/>
        <w:rPr>
          <w:rFonts w:ascii="Arial" w:hAnsi="Arial" w:cs="Arial"/>
        </w:rPr>
      </w:pPr>
    </w:p>
    <w:tbl>
      <w:tblPr>
        <w:tblStyle w:val="TableGrid"/>
        <w:tblW w:w="9067" w:type="dxa"/>
        <w:tblLook w:val="04A0" w:firstRow="1" w:lastRow="0" w:firstColumn="1" w:lastColumn="0" w:noHBand="0" w:noVBand="1"/>
      </w:tblPr>
      <w:tblGrid>
        <w:gridCol w:w="7225"/>
        <w:gridCol w:w="1228"/>
        <w:gridCol w:w="614"/>
      </w:tblGrid>
      <w:tr w:rsidR="00A40386" w:rsidRPr="00C52D48" w14:paraId="44103644" w14:textId="77777777" w:rsidTr="00DF6043">
        <w:tc>
          <w:tcPr>
            <w:tcW w:w="7225" w:type="dxa"/>
          </w:tcPr>
          <w:p w14:paraId="6688A558" w14:textId="77777777" w:rsidR="00A40386" w:rsidRPr="00C52D48" w:rsidRDefault="00A40386" w:rsidP="00DF6043">
            <w:pPr>
              <w:jc w:val="left"/>
              <w:rPr>
                <w:rFonts w:ascii="Arial" w:hAnsi="Arial" w:cs="Arial"/>
                <w:b/>
              </w:rPr>
            </w:pPr>
            <w:r w:rsidRPr="00C52D48">
              <w:rPr>
                <w:rFonts w:ascii="Arial" w:hAnsi="Arial" w:cs="Arial"/>
                <w:b/>
              </w:rPr>
              <w:t>Source</w:t>
            </w:r>
          </w:p>
        </w:tc>
        <w:tc>
          <w:tcPr>
            <w:tcW w:w="1228" w:type="dxa"/>
          </w:tcPr>
          <w:p w14:paraId="233C0320" w14:textId="77777777" w:rsidR="00A40386" w:rsidRPr="00C52D48" w:rsidRDefault="00A40386" w:rsidP="00DF6043">
            <w:pPr>
              <w:jc w:val="left"/>
              <w:rPr>
                <w:rFonts w:ascii="Arial" w:hAnsi="Arial" w:cs="Arial"/>
                <w:b/>
              </w:rPr>
            </w:pPr>
            <w:r w:rsidRPr="00C52D48">
              <w:rPr>
                <w:rFonts w:ascii="Arial" w:hAnsi="Arial" w:cs="Arial"/>
                <w:b/>
              </w:rPr>
              <w:t>Scope</w:t>
            </w:r>
          </w:p>
        </w:tc>
        <w:tc>
          <w:tcPr>
            <w:tcW w:w="614" w:type="dxa"/>
          </w:tcPr>
          <w:p w14:paraId="5050BA84" w14:textId="77777777" w:rsidR="00A40386" w:rsidRPr="00C52D48" w:rsidRDefault="00A40386" w:rsidP="00DF6043">
            <w:pPr>
              <w:jc w:val="left"/>
              <w:rPr>
                <w:rFonts w:ascii="Arial" w:hAnsi="Arial" w:cs="Arial"/>
              </w:rPr>
            </w:pPr>
            <w:r w:rsidRPr="00C52D48">
              <w:rPr>
                <w:rFonts w:ascii="Arial" w:hAnsi="Arial" w:cs="Arial"/>
              </w:rPr>
              <w:t> [</w:t>
            </w:r>
            <w:r w:rsidRPr="00C52D48">
              <w:rPr>
                <w:rFonts w:ascii="Segoe UI Symbol" w:hAnsi="Segoe UI Symbol" w:cs="Segoe UI Symbol"/>
              </w:rPr>
              <w:t>✔</w:t>
            </w:r>
            <w:r w:rsidRPr="00C52D48">
              <w:rPr>
                <w:rFonts w:ascii="Arial" w:hAnsi="Arial" w:cs="Arial"/>
              </w:rPr>
              <w:t>]</w:t>
            </w:r>
          </w:p>
        </w:tc>
      </w:tr>
      <w:tr w:rsidR="00A40386" w:rsidRPr="00C52D48" w14:paraId="7801079A" w14:textId="77777777" w:rsidTr="00DF6043">
        <w:tc>
          <w:tcPr>
            <w:tcW w:w="7225" w:type="dxa"/>
            <w:shd w:val="clear" w:color="auto" w:fill="E2EFD9" w:themeFill="accent6" w:themeFillTint="33"/>
          </w:tcPr>
          <w:p w14:paraId="3CFEA027" w14:textId="77777777" w:rsidR="00A40386" w:rsidRPr="00C52D48" w:rsidRDefault="00A40386" w:rsidP="00DF6043">
            <w:pPr>
              <w:jc w:val="left"/>
              <w:rPr>
                <w:rFonts w:ascii="Arial" w:hAnsi="Arial" w:cs="Arial"/>
              </w:rPr>
            </w:pPr>
            <w:r w:rsidRPr="00C52D48">
              <w:rPr>
                <w:rFonts w:ascii="Arial" w:hAnsi="Arial" w:cs="Arial"/>
              </w:rPr>
              <w:t>Fuels (including gaseous, liquid, solid fuels, biofuels, biomass and biogas)</w:t>
            </w:r>
          </w:p>
        </w:tc>
        <w:tc>
          <w:tcPr>
            <w:tcW w:w="1228" w:type="dxa"/>
            <w:shd w:val="clear" w:color="auto" w:fill="E2EFD9" w:themeFill="accent6" w:themeFillTint="33"/>
          </w:tcPr>
          <w:p w14:paraId="0F52BCA8" w14:textId="77777777" w:rsidR="00A40386" w:rsidRPr="00C52D48" w:rsidRDefault="00A40386" w:rsidP="00DF6043">
            <w:pPr>
              <w:jc w:val="left"/>
              <w:rPr>
                <w:rFonts w:ascii="Arial" w:hAnsi="Arial" w:cs="Arial"/>
              </w:rPr>
            </w:pPr>
            <w:r w:rsidRPr="00C52D48">
              <w:rPr>
                <w:rFonts w:ascii="Arial" w:hAnsi="Arial" w:cs="Arial"/>
              </w:rPr>
              <w:t>Scope 1</w:t>
            </w:r>
          </w:p>
        </w:tc>
        <w:tc>
          <w:tcPr>
            <w:tcW w:w="614" w:type="dxa"/>
            <w:shd w:val="clear" w:color="auto" w:fill="E2EFD9" w:themeFill="accent6" w:themeFillTint="33"/>
          </w:tcPr>
          <w:p w14:paraId="741C2D41" w14:textId="77777777" w:rsidR="00A40386" w:rsidRPr="00C52D48" w:rsidRDefault="00A40386" w:rsidP="00DF6043">
            <w:pPr>
              <w:jc w:val="left"/>
              <w:rPr>
                <w:rFonts w:ascii="Arial" w:hAnsi="Arial" w:cs="Arial"/>
              </w:rPr>
            </w:pPr>
            <w:r w:rsidRPr="00A82A5F">
              <w:rPr>
                <w:rFonts w:ascii="Segoe UI Symbol" w:hAnsi="Segoe UI Symbol" w:cs="Segoe UI Symbol"/>
                <w:highlight w:val="yellow"/>
              </w:rPr>
              <w:t>✔</w:t>
            </w:r>
          </w:p>
        </w:tc>
      </w:tr>
      <w:tr w:rsidR="00A40386" w:rsidRPr="00C52D48" w14:paraId="10C1A851" w14:textId="77777777" w:rsidTr="00DF6043">
        <w:tc>
          <w:tcPr>
            <w:tcW w:w="7225" w:type="dxa"/>
            <w:shd w:val="clear" w:color="auto" w:fill="E2EFD9" w:themeFill="accent6" w:themeFillTint="33"/>
          </w:tcPr>
          <w:p w14:paraId="5A8D9BD9" w14:textId="77777777" w:rsidR="00A40386" w:rsidRPr="00C52D48" w:rsidRDefault="00A40386" w:rsidP="00DF6043">
            <w:pPr>
              <w:jc w:val="left"/>
              <w:rPr>
                <w:rFonts w:ascii="Arial" w:hAnsi="Arial" w:cs="Arial"/>
              </w:rPr>
            </w:pPr>
            <w:r w:rsidRPr="00C52D48">
              <w:rPr>
                <w:rFonts w:ascii="Arial" w:hAnsi="Arial" w:cs="Arial"/>
              </w:rPr>
              <w:t>Refrigerants and other gases (i.e. carbon dioxide, methane, nitrous oxide etc.)</w:t>
            </w:r>
          </w:p>
        </w:tc>
        <w:tc>
          <w:tcPr>
            <w:tcW w:w="1228" w:type="dxa"/>
            <w:shd w:val="clear" w:color="auto" w:fill="E2EFD9" w:themeFill="accent6" w:themeFillTint="33"/>
          </w:tcPr>
          <w:p w14:paraId="05A0CC3F" w14:textId="77777777" w:rsidR="00A40386" w:rsidRPr="00C52D48" w:rsidRDefault="00A40386" w:rsidP="00DF6043">
            <w:pPr>
              <w:jc w:val="left"/>
              <w:rPr>
                <w:rFonts w:ascii="Arial" w:hAnsi="Arial" w:cs="Arial"/>
              </w:rPr>
            </w:pPr>
            <w:r w:rsidRPr="00C52D48">
              <w:rPr>
                <w:rFonts w:ascii="Arial" w:hAnsi="Arial" w:cs="Arial"/>
              </w:rPr>
              <w:t>Scope 1</w:t>
            </w:r>
          </w:p>
        </w:tc>
        <w:tc>
          <w:tcPr>
            <w:tcW w:w="614" w:type="dxa"/>
            <w:shd w:val="clear" w:color="auto" w:fill="E2EFD9" w:themeFill="accent6" w:themeFillTint="33"/>
          </w:tcPr>
          <w:p w14:paraId="04C83C65" w14:textId="77777777" w:rsidR="00A40386" w:rsidRPr="00C52D48" w:rsidRDefault="00A40386" w:rsidP="00DF6043">
            <w:pPr>
              <w:jc w:val="left"/>
              <w:rPr>
                <w:rFonts w:ascii="Arial" w:hAnsi="Arial" w:cs="Arial"/>
              </w:rPr>
            </w:pPr>
          </w:p>
        </w:tc>
      </w:tr>
      <w:tr w:rsidR="00A40386" w:rsidRPr="00C52D48" w14:paraId="3910DCEF" w14:textId="77777777" w:rsidTr="00DF6043">
        <w:tc>
          <w:tcPr>
            <w:tcW w:w="7225" w:type="dxa"/>
            <w:shd w:val="clear" w:color="auto" w:fill="E2EFD9" w:themeFill="accent6" w:themeFillTint="33"/>
          </w:tcPr>
          <w:p w14:paraId="7062D2B0" w14:textId="77777777" w:rsidR="00A40386" w:rsidRPr="00C52D48" w:rsidRDefault="00A40386" w:rsidP="00DF6043">
            <w:pPr>
              <w:jc w:val="left"/>
              <w:rPr>
                <w:rFonts w:ascii="Arial" w:hAnsi="Arial" w:cs="Arial"/>
              </w:rPr>
            </w:pPr>
            <w:r w:rsidRPr="00C52D48">
              <w:rPr>
                <w:rFonts w:ascii="Arial" w:hAnsi="Arial" w:cs="Arial"/>
              </w:rPr>
              <w:t>Business owned passenger vehicles</w:t>
            </w:r>
          </w:p>
        </w:tc>
        <w:tc>
          <w:tcPr>
            <w:tcW w:w="1228" w:type="dxa"/>
            <w:shd w:val="clear" w:color="auto" w:fill="E2EFD9" w:themeFill="accent6" w:themeFillTint="33"/>
          </w:tcPr>
          <w:p w14:paraId="1A398AAC" w14:textId="77777777" w:rsidR="00A40386" w:rsidRPr="00C52D48" w:rsidRDefault="00A40386" w:rsidP="00DF6043">
            <w:pPr>
              <w:jc w:val="left"/>
              <w:rPr>
                <w:rFonts w:ascii="Arial" w:hAnsi="Arial" w:cs="Arial"/>
              </w:rPr>
            </w:pPr>
            <w:r w:rsidRPr="00C52D48">
              <w:rPr>
                <w:rFonts w:ascii="Arial" w:hAnsi="Arial" w:cs="Arial"/>
              </w:rPr>
              <w:t>Scope 1</w:t>
            </w:r>
          </w:p>
        </w:tc>
        <w:tc>
          <w:tcPr>
            <w:tcW w:w="614" w:type="dxa"/>
            <w:shd w:val="clear" w:color="auto" w:fill="E2EFD9" w:themeFill="accent6" w:themeFillTint="33"/>
          </w:tcPr>
          <w:p w14:paraId="2C89AF25" w14:textId="77777777" w:rsidR="00A40386" w:rsidRPr="00C52D48" w:rsidRDefault="00A40386" w:rsidP="00DF6043">
            <w:pPr>
              <w:jc w:val="left"/>
              <w:rPr>
                <w:rFonts w:ascii="Arial" w:hAnsi="Arial" w:cs="Arial"/>
              </w:rPr>
            </w:pPr>
          </w:p>
        </w:tc>
      </w:tr>
      <w:tr w:rsidR="00A40386" w:rsidRPr="00C52D48" w14:paraId="04C0E7CD" w14:textId="77777777" w:rsidTr="00DF6043">
        <w:tc>
          <w:tcPr>
            <w:tcW w:w="7225" w:type="dxa"/>
            <w:shd w:val="clear" w:color="auto" w:fill="E2EFD9" w:themeFill="accent6" w:themeFillTint="33"/>
          </w:tcPr>
          <w:p w14:paraId="56F88308" w14:textId="77777777" w:rsidR="00A40386" w:rsidRPr="00C52D48" w:rsidRDefault="00A40386" w:rsidP="00DF6043">
            <w:pPr>
              <w:jc w:val="left"/>
              <w:rPr>
                <w:rFonts w:ascii="Arial" w:hAnsi="Arial" w:cs="Arial"/>
              </w:rPr>
            </w:pPr>
            <w:r w:rsidRPr="00C52D48">
              <w:rPr>
                <w:rFonts w:ascii="Arial" w:hAnsi="Arial" w:cs="Arial"/>
              </w:rPr>
              <w:t>Vans</w:t>
            </w:r>
          </w:p>
        </w:tc>
        <w:tc>
          <w:tcPr>
            <w:tcW w:w="1228" w:type="dxa"/>
            <w:shd w:val="clear" w:color="auto" w:fill="E2EFD9" w:themeFill="accent6" w:themeFillTint="33"/>
          </w:tcPr>
          <w:p w14:paraId="16C7AB51" w14:textId="77777777" w:rsidR="00A40386" w:rsidRPr="00C52D48" w:rsidRDefault="00A40386" w:rsidP="00DF6043">
            <w:pPr>
              <w:jc w:val="left"/>
              <w:rPr>
                <w:rFonts w:ascii="Arial" w:hAnsi="Arial" w:cs="Arial"/>
              </w:rPr>
            </w:pPr>
            <w:r w:rsidRPr="00C52D48">
              <w:rPr>
                <w:rFonts w:ascii="Arial" w:hAnsi="Arial" w:cs="Arial"/>
              </w:rPr>
              <w:t>Scope 1</w:t>
            </w:r>
          </w:p>
        </w:tc>
        <w:tc>
          <w:tcPr>
            <w:tcW w:w="614" w:type="dxa"/>
            <w:shd w:val="clear" w:color="auto" w:fill="E2EFD9" w:themeFill="accent6" w:themeFillTint="33"/>
          </w:tcPr>
          <w:p w14:paraId="0503FB00" w14:textId="77777777" w:rsidR="00A40386" w:rsidRPr="00C52D48" w:rsidRDefault="00A40386" w:rsidP="00DF6043">
            <w:pPr>
              <w:jc w:val="left"/>
              <w:rPr>
                <w:rFonts w:ascii="Arial" w:hAnsi="Arial" w:cs="Arial"/>
              </w:rPr>
            </w:pPr>
            <w:r w:rsidRPr="00A82A5F">
              <w:rPr>
                <w:rFonts w:ascii="Segoe UI Symbol" w:hAnsi="Segoe UI Symbol" w:cs="Segoe UI Symbol"/>
                <w:highlight w:val="yellow"/>
              </w:rPr>
              <w:t>✔</w:t>
            </w:r>
          </w:p>
        </w:tc>
      </w:tr>
      <w:tr w:rsidR="00A40386" w:rsidRPr="00C52D48" w14:paraId="6FC8057F" w14:textId="77777777" w:rsidTr="00DF6043">
        <w:tc>
          <w:tcPr>
            <w:tcW w:w="7225" w:type="dxa"/>
            <w:shd w:val="clear" w:color="auto" w:fill="E2EFD9" w:themeFill="accent6" w:themeFillTint="33"/>
          </w:tcPr>
          <w:p w14:paraId="77894ACF" w14:textId="77777777" w:rsidR="00A40386" w:rsidRPr="00C52D48" w:rsidRDefault="00A40386" w:rsidP="00DF6043">
            <w:pPr>
              <w:jc w:val="left"/>
              <w:rPr>
                <w:rFonts w:ascii="Arial" w:hAnsi="Arial" w:cs="Arial"/>
              </w:rPr>
            </w:pPr>
            <w:r w:rsidRPr="00C52D48">
              <w:rPr>
                <w:rFonts w:ascii="Arial" w:hAnsi="Arial" w:cs="Arial"/>
              </w:rPr>
              <w:t xml:space="preserve">Heavy Goods Vehicles </w:t>
            </w:r>
          </w:p>
        </w:tc>
        <w:tc>
          <w:tcPr>
            <w:tcW w:w="1228" w:type="dxa"/>
            <w:shd w:val="clear" w:color="auto" w:fill="E2EFD9" w:themeFill="accent6" w:themeFillTint="33"/>
          </w:tcPr>
          <w:p w14:paraId="6907CEE6" w14:textId="77777777" w:rsidR="00A40386" w:rsidRPr="00C52D48" w:rsidRDefault="00A40386" w:rsidP="00DF6043">
            <w:pPr>
              <w:jc w:val="left"/>
              <w:rPr>
                <w:rFonts w:ascii="Arial" w:hAnsi="Arial" w:cs="Arial"/>
              </w:rPr>
            </w:pPr>
            <w:r w:rsidRPr="00C52D48">
              <w:rPr>
                <w:rFonts w:ascii="Arial" w:hAnsi="Arial" w:cs="Arial"/>
              </w:rPr>
              <w:t>Scope 1</w:t>
            </w:r>
          </w:p>
        </w:tc>
        <w:tc>
          <w:tcPr>
            <w:tcW w:w="614" w:type="dxa"/>
            <w:shd w:val="clear" w:color="auto" w:fill="E2EFD9" w:themeFill="accent6" w:themeFillTint="33"/>
          </w:tcPr>
          <w:p w14:paraId="6B993661" w14:textId="77777777" w:rsidR="00A40386" w:rsidRPr="00C52D48" w:rsidRDefault="00A40386" w:rsidP="00DF6043">
            <w:pPr>
              <w:jc w:val="left"/>
              <w:rPr>
                <w:rFonts w:ascii="Arial" w:hAnsi="Arial" w:cs="Arial"/>
              </w:rPr>
            </w:pPr>
          </w:p>
        </w:tc>
      </w:tr>
      <w:tr w:rsidR="00A40386" w:rsidRPr="00C52D48" w14:paraId="637CE917" w14:textId="77777777" w:rsidTr="00DF6043">
        <w:tc>
          <w:tcPr>
            <w:tcW w:w="7225" w:type="dxa"/>
            <w:shd w:val="clear" w:color="auto" w:fill="E2EFD9" w:themeFill="accent6" w:themeFillTint="33"/>
          </w:tcPr>
          <w:p w14:paraId="6787C674" w14:textId="77777777" w:rsidR="00A40386" w:rsidRPr="00C52D48" w:rsidRDefault="00A40386" w:rsidP="00DF6043">
            <w:pPr>
              <w:jc w:val="left"/>
              <w:rPr>
                <w:rFonts w:ascii="Arial" w:hAnsi="Arial" w:cs="Arial"/>
              </w:rPr>
            </w:pPr>
            <w:r w:rsidRPr="00C52D48">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14F8154B" wp14:editId="0C55AAC0">
                      <wp:simplePos x="0" y="0"/>
                      <wp:positionH relativeFrom="column">
                        <wp:posOffset>1691856</wp:posOffset>
                      </wp:positionH>
                      <wp:positionV relativeFrom="paragraph">
                        <wp:posOffset>-758286</wp:posOffset>
                      </wp:positionV>
                      <wp:extent cx="2683837" cy="655408"/>
                      <wp:effectExtent l="0" t="0" r="4064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837" cy="655408"/>
                              </a:xfrm>
                              <a:prstGeom prst="rightArrowCallout">
                                <a:avLst/>
                              </a:prstGeom>
                              <a:solidFill>
                                <a:schemeClr val="accent5">
                                  <a:lumMod val="20000"/>
                                  <a:lumOff val="80000"/>
                                </a:schemeClr>
                              </a:solidFill>
                              <a:ln w="9525">
                                <a:solidFill>
                                  <a:srgbClr val="000000"/>
                                </a:solidFill>
                                <a:miter lim="800000"/>
                                <a:headEnd/>
                                <a:tailEnd/>
                              </a:ln>
                            </wps:spPr>
                            <wps:txbx>
                              <w:txbxContent>
                                <w:p w14:paraId="70314794" w14:textId="77777777" w:rsidR="00A40386" w:rsidRPr="00A82A5F" w:rsidRDefault="00A40386" w:rsidP="00A40386">
                                  <w:pPr>
                                    <w:rPr>
                                      <w:rFonts w:ascii="Arial" w:hAnsi="Arial" w:cs="Arial"/>
                                      <w:sz w:val="22"/>
                                    </w:rPr>
                                  </w:pPr>
                                  <w:r w:rsidRPr="00A82A5F">
                                    <w:rPr>
                                      <w:rFonts w:ascii="Arial" w:hAnsi="Arial" w:cs="Arial"/>
                                      <w:sz w:val="22"/>
                                    </w:rPr>
                                    <w:t>Emissions sources ticked are relevant to the supplier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D2A4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Text Box 1" o:spid="_x0000_s1027" type="#_x0000_t78" style="position:absolute;margin-left:133.2pt;margin-top:-59.7pt;width:211.35pt;height:5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" adj="14035,,20281" fillcolor="#d9e2f3 [664]">
                      <v:textbox>
                        <w:txbxContent>
                          <w:p w:rsidR="00A40386" w:rsidRPr="00A82A5F" w:rsidRDefault="00A40386" w:rsidP="00A40386">
                            <w:pPr>
                              <w:rPr>
                                <w:rFonts w:ascii="Arial" w:hAnsi="Arial" w:cs="Arial"/>
                                <w:sz w:val="22"/>
                              </w:rPr>
                            </w:pPr>
                            <w:r w:rsidRPr="00A82A5F">
                              <w:rPr>
                                <w:rFonts w:ascii="Arial" w:hAnsi="Arial" w:cs="Arial"/>
                                <w:sz w:val="22"/>
                              </w:rPr>
                              <w:t>Emissions sources ticked are relevant to the supplier type</w:t>
                            </w:r>
                          </w:p>
                        </w:txbxContent>
                      </v:textbox>
                    </v:shape>
                  </w:pict>
                </mc:Fallback>
              </mc:AlternateContent>
            </w:r>
            <w:r w:rsidRPr="00C52D48">
              <w:rPr>
                <w:rFonts w:ascii="Arial" w:hAnsi="Arial" w:cs="Arial"/>
              </w:rPr>
              <w:t>Refrigerated HGVs</w:t>
            </w:r>
          </w:p>
        </w:tc>
        <w:tc>
          <w:tcPr>
            <w:tcW w:w="1228" w:type="dxa"/>
            <w:shd w:val="clear" w:color="auto" w:fill="E2EFD9" w:themeFill="accent6" w:themeFillTint="33"/>
          </w:tcPr>
          <w:p w14:paraId="5ED550F1" w14:textId="77777777" w:rsidR="00A40386" w:rsidRPr="00C52D48" w:rsidRDefault="00A40386" w:rsidP="00DF6043">
            <w:pPr>
              <w:jc w:val="left"/>
              <w:rPr>
                <w:rFonts w:ascii="Arial" w:hAnsi="Arial" w:cs="Arial"/>
              </w:rPr>
            </w:pPr>
            <w:r w:rsidRPr="00C52D48">
              <w:rPr>
                <w:rFonts w:ascii="Arial" w:hAnsi="Arial" w:cs="Arial"/>
              </w:rPr>
              <w:t>Scope 1</w:t>
            </w:r>
          </w:p>
        </w:tc>
        <w:tc>
          <w:tcPr>
            <w:tcW w:w="614" w:type="dxa"/>
            <w:shd w:val="clear" w:color="auto" w:fill="E2EFD9" w:themeFill="accent6" w:themeFillTint="33"/>
          </w:tcPr>
          <w:p w14:paraId="388F109B" w14:textId="77777777" w:rsidR="00A40386" w:rsidRPr="00C52D48" w:rsidRDefault="00A40386" w:rsidP="00DF6043">
            <w:pPr>
              <w:jc w:val="left"/>
              <w:rPr>
                <w:rFonts w:ascii="Arial" w:hAnsi="Arial" w:cs="Arial"/>
              </w:rPr>
            </w:pPr>
          </w:p>
        </w:tc>
      </w:tr>
      <w:tr w:rsidR="00A40386" w:rsidRPr="00C52D48" w14:paraId="764D6212" w14:textId="77777777" w:rsidTr="00DF6043">
        <w:tc>
          <w:tcPr>
            <w:tcW w:w="7225" w:type="dxa"/>
            <w:shd w:val="clear" w:color="auto" w:fill="D9E2F3" w:themeFill="accent5" w:themeFillTint="33"/>
          </w:tcPr>
          <w:p w14:paraId="4A070EF1" w14:textId="77777777" w:rsidR="00A40386" w:rsidRPr="00C52D48" w:rsidRDefault="00A40386" w:rsidP="00DF6043">
            <w:pPr>
              <w:jc w:val="left"/>
              <w:rPr>
                <w:rFonts w:ascii="Arial" w:hAnsi="Arial" w:cs="Arial"/>
              </w:rPr>
            </w:pPr>
            <w:r w:rsidRPr="00C52D48">
              <w:rPr>
                <w:rFonts w:ascii="Arial" w:hAnsi="Arial" w:cs="Arial"/>
              </w:rPr>
              <w:t xml:space="preserve">Electricity </w:t>
            </w:r>
            <w:r>
              <w:rPr>
                <w:rFonts w:ascii="Arial" w:hAnsi="Arial" w:cs="Arial"/>
              </w:rPr>
              <w:t>purchased</w:t>
            </w:r>
          </w:p>
        </w:tc>
        <w:tc>
          <w:tcPr>
            <w:tcW w:w="1228" w:type="dxa"/>
            <w:shd w:val="clear" w:color="auto" w:fill="D9E2F3" w:themeFill="accent5" w:themeFillTint="33"/>
          </w:tcPr>
          <w:p w14:paraId="0BD5097F" w14:textId="77777777" w:rsidR="00A40386" w:rsidRPr="00C52D48" w:rsidRDefault="00A40386" w:rsidP="00DF6043">
            <w:pPr>
              <w:jc w:val="left"/>
              <w:rPr>
                <w:rFonts w:ascii="Arial" w:hAnsi="Arial" w:cs="Arial"/>
              </w:rPr>
            </w:pPr>
            <w:r w:rsidRPr="00C52D48">
              <w:rPr>
                <w:rFonts w:ascii="Arial" w:hAnsi="Arial" w:cs="Arial"/>
              </w:rPr>
              <w:t>Scope 2</w:t>
            </w:r>
          </w:p>
        </w:tc>
        <w:tc>
          <w:tcPr>
            <w:tcW w:w="614" w:type="dxa"/>
            <w:shd w:val="clear" w:color="auto" w:fill="D9E2F3" w:themeFill="accent5" w:themeFillTint="33"/>
          </w:tcPr>
          <w:p w14:paraId="06DA0DBB" w14:textId="77777777" w:rsidR="00A40386" w:rsidRPr="00C52D48" w:rsidRDefault="00A40386" w:rsidP="00DF6043">
            <w:pPr>
              <w:jc w:val="left"/>
              <w:rPr>
                <w:rFonts w:ascii="Arial" w:hAnsi="Arial" w:cs="Arial"/>
              </w:rPr>
            </w:pPr>
            <w:r w:rsidRPr="00A82A5F">
              <w:rPr>
                <w:rFonts w:ascii="Segoe UI Symbol" w:hAnsi="Segoe UI Symbol" w:cs="Segoe UI Symbol"/>
                <w:highlight w:val="yellow"/>
              </w:rPr>
              <w:t>✔</w:t>
            </w:r>
          </w:p>
        </w:tc>
      </w:tr>
      <w:tr w:rsidR="00A40386" w:rsidRPr="00C52D48" w14:paraId="133F8EFC" w14:textId="77777777" w:rsidTr="00DF6043">
        <w:tc>
          <w:tcPr>
            <w:tcW w:w="7225" w:type="dxa"/>
            <w:shd w:val="clear" w:color="auto" w:fill="FBE4D5" w:themeFill="accent2" w:themeFillTint="33"/>
          </w:tcPr>
          <w:p w14:paraId="11B85403" w14:textId="77777777" w:rsidR="00A40386" w:rsidRPr="00C52D48" w:rsidRDefault="00A40386" w:rsidP="00DF6043">
            <w:pPr>
              <w:jc w:val="left"/>
              <w:rPr>
                <w:rFonts w:ascii="Arial" w:hAnsi="Arial" w:cs="Arial"/>
              </w:rPr>
            </w:pPr>
            <w:r w:rsidRPr="00C52D48">
              <w:rPr>
                <w:rFonts w:ascii="Arial" w:hAnsi="Arial" w:cs="Arial"/>
              </w:rPr>
              <w:t>Electricity transmission and distribution</w:t>
            </w:r>
          </w:p>
        </w:tc>
        <w:tc>
          <w:tcPr>
            <w:tcW w:w="1228" w:type="dxa"/>
            <w:shd w:val="clear" w:color="auto" w:fill="FBE4D5" w:themeFill="accent2" w:themeFillTint="33"/>
          </w:tcPr>
          <w:p w14:paraId="677BBA26" w14:textId="77777777"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14:paraId="10A13373" w14:textId="77777777" w:rsidR="00A40386" w:rsidRPr="00C52D48" w:rsidRDefault="00A40386" w:rsidP="00DF6043">
            <w:pPr>
              <w:jc w:val="left"/>
              <w:rPr>
                <w:rFonts w:ascii="Arial" w:hAnsi="Arial" w:cs="Arial"/>
              </w:rPr>
            </w:pPr>
          </w:p>
        </w:tc>
      </w:tr>
      <w:tr w:rsidR="00A40386" w:rsidRPr="00C52D48" w14:paraId="6BADA0AE" w14:textId="77777777" w:rsidTr="00DF6043">
        <w:tc>
          <w:tcPr>
            <w:tcW w:w="7225" w:type="dxa"/>
            <w:shd w:val="clear" w:color="auto" w:fill="FBE4D5" w:themeFill="accent2" w:themeFillTint="33"/>
          </w:tcPr>
          <w:p w14:paraId="085D029C" w14:textId="77777777" w:rsidR="00A40386" w:rsidRPr="00C52D48" w:rsidRDefault="00A40386" w:rsidP="00DF6043">
            <w:pPr>
              <w:jc w:val="left"/>
              <w:rPr>
                <w:rFonts w:ascii="Arial" w:hAnsi="Arial" w:cs="Arial"/>
              </w:rPr>
            </w:pPr>
            <w:r w:rsidRPr="00C52D48">
              <w:rPr>
                <w:rFonts w:ascii="Arial" w:hAnsi="Arial" w:cs="Arial"/>
              </w:rPr>
              <w:t>Water supply</w:t>
            </w:r>
          </w:p>
        </w:tc>
        <w:tc>
          <w:tcPr>
            <w:tcW w:w="1228" w:type="dxa"/>
            <w:shd w:val="clear" w:color="auto" w:fill="FBE4D5" w:themeFill="accent2" w:themeFillTint="33"/>
          </w:tcPr>
          <w:p w14:paraId="7339E2D3" w14:textId="77777777"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14:paraId="0EBFB5C9" w14:textId="77777777" w:rsidR="00A40386" w:rsidRPr="00A82A5F" w:rsidRDefault="00A40386" w:rsidP="00DF6043">
            <w:pPr>
              <w:jc w:val="left"/>
              <w:rPr>
                <w:rFonts w:ascii="Arial" w:hAnsi="Arial" w:cs="Arial"/>
                <w:highlight w:val="yellow"/>
              </w:rPr>
            </w:pPr>
            <w:r w:rsidRPr="00A82A5F">
              <w:rPr>
                <w:rFonts w:ascii="Segoe UI Symbol" w:hAnsi="Segoe UI Symbol" w:cs="Segoe UI Symbol"/>
                <w:highlight w:val="yellow"/>
              </w:rPr>
              <w:t>✔</w:t>
            </w:r>
          </w:p>
        </w:tc>
      </w:tr>
      <w:tr w:rsidR="00A40386" w:rsidRPr="00C52D48" w14:paraId="61E596FA" w14:textId="77777777" w:rsidTr="00DF6043">
        <w:tc>
          <w:tcPr>
            <w:tcW w:w="7225" w:type="dxa"/>
            <w:shd w:val="clear" w:color="auto" w:fill="FBE4D5" w:themeFill="accent2" w:themeFillTint="33"/>
          </w:tcPr>
          <w:p w14:paraId="7EFA2A0B" w14:textId="77777777" w:rsidR="00A40386" w:rsidRPr="00C52D48" w:rsidRDefault="00A40386" w:rsidP="00DF6043">
            <w:pPr>
              <w:jc w:val="left"/>
              <w:rPr>
                <w:rFonts w:ascii="Arial" w:hAnsi="Arial" w:cs="Arial"/>
              </w:rPr>
            </w:pPr>
            <w:r w:rsidRPr="00C52D48">
              <w:rPr>
                <w:rFonts w:ascii="Arial" w:hAnsi="Arial" w:cs="Arial"/>
              </w:rPr>
              <w:t>Water treatment</w:t>
            </w:r>
          </w:p>
        </w:tc>
        <w:tc>
          <w:tcPr>
            <w:tcW w:w="1228" w:type="dxa"/>
            <w:shd w:val="clear" w:color="auto" w:fill="FBE4D5" w:themeFill="accent2" w:themeFillTint="33"/>
          </w:tcPr>
          <w:p w14:paraId="5E2BEB7E" w14:textId="77777777"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14:paraId="55F63895" w14:textId="77777777" w:rsidR="00A40386" w:rsidRPr="00A82A5F" w:rsidRDefault="00A40386" w:rsidP="00DF6043">
            <w:pPr>
              <w:jc w:val="left"/>
              <w:rPr>
                <w:rFonts w:ascii="Arial" w:hAnsi="Arial" w:cs="Arial"/>
                <w:highlight w:val="yellow"/>
              </w:rPr>
            </w:pPr>
            <w:r w:rsidRPr="00A82A5F">
              <w:rPr>
                <w:rFonts w:ascii="Segoe UI Symbol" w:hAnsi="Segoe UI Symbol" w:cs="Segoe UI Symbol"/>
                <w:highlight w:val="yellow"/>
              </w:rPr>
              <w:t>✔</w:t>
            </w:r>
          </w:p>
        </w:tc>
      </w:tr>
      <w:tr w:rsidR="00A40386" w:rsidRPr="00C52D48" w14:paraId="413C6EEE" w14:textId="77777777" w:rsidTr="00DF6043">
        <w:tc>
          <w:tcPr>
            <w:tcW w:w="7225" w:type="dxa"/>
            <w:shd w:val="clear" w:color="auto" w:fill="FBE4D5" w:themeFill="accent2" w:themeFillTint="33"/>
          </w:tcPr>
          <w:p w14:paraId="3FDDCF69" w14:textId="77777777" w:rsidR="00A40386" w:rsidRPr="00C52D48" w:rsidRDefault="00A40386" w:rsidP="00DF6043">
            <w:pPr>
              <w:jc w:val="left"/>
              <w:rPr>
                <w:rFonts w:ascii="Arial" w:hAnsi="Arial" w:cs="Arial"/>
              </w:rPr>
            </w:pPr>
            <w:r w:rsidRPr="00C52D48">
              <w:rPr>
                <w:rFonts w:ascii="Arial" w:hAnsi="Arial" w:cs="Arial"/>
              </w:rPr>
              <w:t>Material use (including construction, compost, electrical items, metal, plastic, paper, books, glass, clothing, food and drink)</w:t>
            </w:r>
          </w:p>
        </w:tc>
        <w:tc>
          <w:tcPr>
            <w:tcW w:w="1228" w:type="dxa"/>
            <w:shd w:val="clear" w:color="auto" w:fill="FBE4D5" w:themeFill="accent2" w:themeFillTint="33"/>
          </w:tcPr>
          <w:p w14:paraId="3B6AB9C6" w14:textId="77777777"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14:paraId="0865B77A" w14:textId="77777777" w:rsidR="00A40386" w:rsidRPr="00A82A5F" w:rsidRDefault="00A40386" w:rsidP="00DF6043">
            <w:pPr>
              <w:jc w:val="left"/>
              <w:rPr>
                <w:rFonts w:ascii="Arial" w:hAnsi="Arial" w:cs="Arial"/>
                <w:highlight w:val="yellow"/>
              </w:rPr>
            </w:pPr>
            <w:r w:rsidRPr="00A82A5F">
              <w:rPr>
                <w:rFonts w:ascii="Segoe UI Symbol" w:hAnsi="Segoe UI Symbol" w:cs="Segoe UI Symbol"/>
                <w:highlight w:val="yellow"/>
              </w:rPr>
              <w:t>✔</w:t>
            </w:r>
          </w:p>
        </w:tc>
      </w:tr>
      <w:tr w:rsidR="00A40386" w:rsidRPr="00C52D48" w14:paraId="5E050980" w14:textId="77777777" w:rsidTr="00DF6043">
        <w:tc>
          <w:tcPr>
            <w:tcW w:w="7225" w:type="dxa"/>
            <w:shd w:val="clear" w:color="auto" w:fill="FBE4D5" w:themeFill="accent2" w:themeFillTint="33"/>
          </w:tcPr>
          <w:p w14:paraId="46786F5C" w14:textId="77777777" w:rsidR="00A40386" w:rsidRPr="00C52D48" w:rsidRDefault="00A40386" w:rsidP="00DF6043">
            <w:pPr>
              <w:jc w:val="left"/>
              <w:rPr>
                <w:rFonts w:ascii="Arial" w:hAnsi="Arial" w:cs="Arial"/>
              </w:rPr>
            </w:pPr>
            <w:r w:rsidRPr="00C52D48">
              <w:rPr>
                <w:rFonts w:ascii="Arial" w:hAnsi="Arial" w:cs="Arial"/>
              </w:rPr>
              <w:t>Waste disposal (including construction, refuse, electrical items, metal, plastic, paper, books, glass, clothing, food and drink, refuse)</w:t>
            </w:r>
          </w:p>
        </w:tc>
        <w:tc>
          <w:tcPr>
            <w:tcW w:w="1228" w:type="dxa"/>
            <w:shd w:val="clear" w:color="auto" w:fill="FBE4D5" w:themeFill="accent2" w:themeFillTint="33"/>
          </w:tcPr>
          <w:p w14:paraId="15550087" w14:textId="77777777"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14:paraId="7902084A" w14:textId="77777777" w:rsidR="00A40386" w:rsidRPr="00A82A5F" w:rsidRDefault="00A40386" w:rsidP="00DF6043">
            <w:pPr>
              <w:jc w:val="left"/>
              <w:rPr>
                <w:rFonts w:ascii="Arial" w:hAnsi="Arial" w:cs="Arial"/>
                <w:highlight w:val="yellow"/>
              </w:rPr>
            </w:pPr>
            <w:r w:rsidRPr="00A82A5F">
              <w:rPr>
                <w:rFonts w:ascii="Segoe UI Symbol" w:hAnsi="Segoe UI Symbol" w:cs="Segoe UI Symbol"/>
                <w:highlight w:val="yellow"/>
              </w:rPr>
              <w:t>✔</w:t>
            </w:r>
          </w:p>
        </w:tc>
      </w:tr>
      <w:tr w:rsidR="00A40386" w:rsidRPr="00C52D48" w14:paraId="02B8115D" w14:textId="77777777" w:rsidTr="00DF6043">
        <w:tc>
          <w:tcPr>
            <w:tcW w:w="7225" w:type="dxa"/>
            <w:shd w:val="clear" w:color="auto" w:fill="FBE4D5" w:themeFill="accent2" w:themeFillTint="33"/>
          </w:tcPr>
          <w:p w14:paraId="024A4ED7" w14:textId="77777777" w:rsidR="00A40386" w:rsidRPr="00C52D48" w:rsidRDefault="00A40386" w:rsidP="00DF6043">
            <w:pPr>
              <w:jc w:val="left"/>
              <w:rPr>
                <w:rFonts w:ascii="Arial" w:hAnsi="Arial" w:cs="Arial"/>
              </w:rPr>
            </w:pPr>
            <w:r w:rsidRPr="00C52D48">
              <w:rPr>
                <w:rFonts w:ascii="Arial" w:hAnsi="Arial" w:cs="Arial"/>
              </w:rPr>
              <w:t>Business travel</w:t>
            </w:r>
          </w:p>
        </w:tc>
        <w:tc>
          <w:tcPr>
            <w:tcW w:w="1228" w:type="dxa"/>
            <w:shd w:val="clear" w:color="auto" w:fill="FBE4D5" w:themeFill="accent2" w:themeFillTint="33"/>
          </w:tcPr>
          <w:p w14:paraId="77BF51B0" w14:textId="77777777"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14:paraId="01ADC701" w14:textId="77777777" w:rsidR="00A40386" w:rsidRPr="00C52D48" w:rsidRDefault="00A40386" w:rsidP="00DF6043">
            <w:pPr>
              <w:jc w:val="left"/>
              <w:rPr>
                <w:rFonts w:ascii="Arial" w:hAnsi="Arial" w:cs="Arial"/>
              </w:rPr>
            </w:pPr>
          </w:p>
        </w:tc>
      </w:tr>
      <w:tr w:rsidR="00A40386" w:rsidRPr="00C52D48" w14:paraId="1A0E3321" w14:textId="77777777" w:rsidTr="00DF6043">
        <w:tc>
          <w:tcPr>
            <w:tcW w:w="7225" w:type="dxa"/>
            <w:shd w:val="clear" w:color="auto" w:fill="FBE4D5" w:themeFill="accent2" w:themeFillTint="33"/>
          </w:tcPr>
          <w:p w14:paraId="6A7EBF67" w14:textId="77777777" w:rsidR="00A40386" w:rsidRPr="00C52D48" w:rsidRDefault="00A40386" w:rsidP="00DF6043">
            <w:pPr>
              <w:jc w:val="left"/>
              <w:rPr>
                <w:rFonts w:ascii="Arial" w:hAnsi="Arial" w:cs="Arial"/>
              </w:rPr>
            </w:pPr>
            <w:r w:rsidRPr="00C52D48">
              <w:rPr>
                <w:rFonts w:ascii="Arial" w:hAnsi="Arial" w:cs="Arial"/>
              </w:rPr>
              <w:t>Staff commuting</w:t>
            </w:r>
          </w:p>
        </w:tc>
        <w:tc>
          <w:tcPr>
            <w:tcW w:w="1228" w:type="dxa"/>
            <w:shd w:val="clear" w:color="auto" w:fill="FBE4D5" w:themeFill="accent2" w:themeFillTint="33"/>
          </w:tcPr>
          <w:p w14:paraId="1B81C01C" w14:textId="77777777"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14:paraId="5BB3C15F" w14:textId="77777777" w:rsidR="00A40386" w:rsidRPr="00A82A5F" w:rsidRDefault="00A40386" w:rsidP="00DF6043">
            <w:pPr>
              <w:jc w:val="left"/>
              <w:rPr>
                <w:rFonts w:ascii="Arial" w:hAnsi="Arial" w:cs="Arial"/>
                <w:highlight w:val="yellow"/>
              </w:rPr>
            </w:pPr>
            <w:r w:rsidRPr="00A82A5F">
              <w:rPr>
                <w:rFonts w:ascii="Segoe UI Symbol" w:hAnsi="Segoe UI Symbol" w:cs="Segoe UI Symbol"/>
                <w:highlight w:val="yellow"/>
              </w:rPr>
              <w:t>✔</w:t>
            </w:r>
          </w:p>
        </w:tc>
      </w:tr>
      <w:tr w:rsidR="00A40386" w:rsidRPr="00C52D48" w14:paraId="10F2EB12" w14:textId="77777777" w:rsidTr="00DF6043">
        <w:tc>
          <w:tcPr>
            <w:tcW w:w="7225" w:type="dxa"/>
            <w:shd w:val="clear" w:color="auto" w:fill="FBE4D5" w:themeFill="accent2" w:themeFillTint="33"/>
          </w:tcPr>
          <w:p w14:paraId="2DCC35C2" w14:textId="77777777" w:rsidR="00A40386" w:rsidRPr="00C52D48" w:rsidRDefault="00A40386" w:rsidP="00DF6043">
            <w:pPr>
              <w:jc w:val="left"/>
              <w:rPr>
                <w:rFonts w:ascii="Arial" w:hAnsi="Arial" w:cs="Arial"/>
              </w:rPr>
            </w:pPr>
            <w:r w:rsidRPr="00C52D48">
              <w:rPr>
                <w:rFonts w:ascii="Arial" w:hAnsi="Arial" w:cs="Arial"/>
              </w:rPr>
              <w:t>Freighting goods</w:t>
            </w:r>
          </w:p>
        </w:tc>
        <w:tc>
          <w:tcPr>
            <w:tcW w:w="1228" w:type="dxa"/>
            <w:shd w:val="clear" w:color="auto" w:fill="FBE4D5" w:themeFill="accent2" w:themeFillTint="33"/>
          </w:tcPr>
          <w:p w14:paraId="0E3712DF" w14:textId="77777777"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14:paraId="71DB9BBF" w14:textId="77777777" w:rsidR="00A40386" w:rsidRPr="00A82A5F" w:rsidRDefault="00A40386" w:rsidP="00DF6043">
            <w:pPr>
              <w:jc w:val="left"/>
              <w:rPr>
                <w:rFonts w:ascii="Arial" w:hAnsi="Arial" w:cs="Arial"/>
                <w:highlight w:val="yellow"/>
              </w:rPr>
            </w:pPr>
            <w:r w:rsidRPr="00A82A5F">
              <w:rPr>
                <w:rFonts w:ascii="Segoe UI Symbol" w:hAnsi="Segoe UI Symbol" w:cs="Segoe UI Symbol"/>
                <w:highlight w:val="yellow"/>
              </w:rPr>
              <w:t>✔</w:t>
            </w:r>
          </w:p>
        </w:tc>
      </w:tr>
      <w:tr w:rsidR="00A40386" w:rsidRPr="00C52D48" w14:paraId="43804EA2" w14:textId="77777777" w:rsidTr="00DF6043">
        <w:tc>
          <w:tcPr>
            <w:tcW w:w="7225" w:type="dxa"/>
            <w:shd w:val="clear" w:color="auto" w:fill="FBE4D5" w:themeFill="accent2" w:themeFillTint="33"/>
          </w:tcPr>
          <w:p w14:paraId="5230CE9B" w14:textId="77777777" w:rsidR="00A40386" w:rsidRPr="00C52D48" w:rsidRDefault="00A40386" w:rsidP="00DF6043">
            <w:pPr>
              <w:jc w:val="left"/>
              <w:rPr>
                <w:rFonts w:ascii="Arial" w:hAnsi="Arial" w:cs="Arial"/>
              </w:rPr>
            </w:pPr>
            <w:r w:rsidRPr="00C52D48">
              <w:rPr>
                <w:rFonts w:ascii="Arial" w:hAnsi="Arial" w:cs="Arial"/>
              </w:rPr>
              <w:t>Hotel stays</w:t>
            </w:r>
          </w:p>
        </w:tc>
        <w:tc>
          <w:tcPr>
            <w:tcW w:w="1228" w:type="dxa"/>
            <w:shd w:val="clear" w:color="auto" w:fill="FBE4D5" w:themeFill="accent2" w:themeFillTint="33"/>
          </w:tcPr>
          <w:p w14:paraId="3572EB92" w14:textId="77777777"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14:paraId="14C42306" w14:textId="77777777" w:rsidR="00A40386" w:rsidRPr="00C52D48" w:rsidRDefault="00A40386" w:rsidP="00DF6043">
            <w:pPr>
              <w:jc w:val="left"/>
              <w:rPr>
                <w:rFonts w:ascii="Arial" w:hAnsi="Arial" w:cs="Arial"/>
              </w:rPr>
            </w:pPr>
          </w:p>
        </w:tc>
      </w:tr>
    </w:tbl>
    <w:p w14:paraId="2C557232" w14:textId="77777777" w:rsidR="00A40386" w:rsidRPr="00C52D48" w:rsidRDefault="00A40386" w:rsidP="00A40386">
      <w:pPr>
        <w:jc w:val="left"/>
        <w:rPr>
          <w:rFonts w:ascii="Arial" w:hAnsi="Arial" w:cs="Arial"/>
        </w:rPr>
      </w:pPr>
    </w:p>
    <w:p w14:paraId="650ABDBB" w14:textId="77777777" w:rsidR="00A40386" w:rsidRPr="000E469D" w:rsidRDefault="00A40386" w:rsidP="00A40386">
      <w:pPr>
        <w:rPr>
          <w:rFonts w:ascii="Arial" w:hAnsi="Arial" w:cs="Arial"/>
          <w:szCs w:val="24"/>
        </w:rPr>
      </w:pPr>
      <w:r w:rsidRPr="00C52D48">
        <w:rPr>
          <w:rFonts w:ascii="Arial" w:hAnsi="Arial" w:cs="Arial"/>
        </w:rPr>
        <w:lastRenderedPageBreak/>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Pr>
          <w:rFonts w:ascii="Arial" w:hAnsi="Arial" w:cs="Arial"/>
        </w:rPr>
        <w:t>Sources these will address’</w:t>
      </w:r>
      <w:r w:rsidRPr="00C52D48">
        <w:rPr>
          <w:rFonts w:ascii="Arial" w:hAnsi="Arial" w:cs="Arial"/>
        </w:rPr>
        <w:t xml:space="preserve"> column.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681D9968" w14:textId="77777777" w:rsidR="00A40386" w:rsidRPr="00C52D48" w:rsidRDefault="00A40386" w:rsidP="00A40386">
      <w:pPr>
        <w:jc w:val="left"/>
        <w:rPr>
          <w:rFonts w:ascii="Arial" w:hAnsi="Arial" w:cs="Arial"/>
          <w:b/>
        </w:rPr>
      </w:pPr>
      <w:r w:rsidRPr="00C52D48">
        <w:rPr>
          <w:rFonts w:ascii="Arial" w:hAnsi="Arial" w:cs="Arial"/>
          <w:b/>
          <w:noProof/>
          <w:lang w:eastAsia="en-GB"/>
        </w:rPr>
        <mc:AlternateContent>
          <mc:Choice Requires="wps">
            <w:drawing>
              <wp:anchor distT="45720" distB="45720" distL="114300" distR="114300" simplePos="0" relativeHeight="251661312" behindDoc="0" locked="0" layoutInCell="1" allowOverlap="1" wp14:anchorId="4D844CAF" wp14:editId="677EB39B">
                <wp:simplePos x="0" y="0"/>
                <wp:positionH relativeFrom="column">
                  <wp:posOffset>1996590</wp:posOffset>
                </wp:positionH>
                <wp:positionV relativeFrom="paragraph">
                  <wp:posOffset>128141</wp:posOffset>
                </wp:positionV>
                <wp:extent cx="3625887" cy="576124"/>
                <wp:effectExtent l="19050" t="0" r="1270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87" cy="576124"/>
                        </a:xfrm>
                        <a:prstGeom prst="leftArrowCallout">
                          <a:avLst/>
                        </a:prstGeom>
                        <a:solidFill>
                          <a:schemeClr val="accent5">
                            <a:lumMod val="20000"/>
                            <a:lumOff val="80000"/>
                          </a:schemeClr>
                        </a:solidFill>
                        <a:ln w="9525">
                          <a:solidFill>
                            <a:srgbClr val="000000"/>
                          </a:solidFill>
                          <a:miter lim="800000"/>
                          <a:headEnd/>
                          <a:tailEnd/>
                        </a:ln>
                      </wps:spPr>
                      <wps:txbx>
                        <w:txbxContent>
                          <w:p w14:paraId="1EC381CA" w14:textId="77777777" w:rsidR="00A40386" w:rsidRPr="00A82A5F" w:rsidRDefault="00A40386" w:rsidP="00A40386">
                            <w:pPr>
                              <w:rPr>
                                <w:rFonts w:ascii="Arial" w:hAnsi="Arial" w:cs="Arial"/>
                              </w:rPr>
                            </w:pPr>
                            <w:r w:rsidRPr="00A82A5F">
                              <w:rPr>
                                <w:rFonts w:ascii="Arial" w:hAnsi="Arial" w:cs="Arial"/>
                              </w:rPr>
                              <w:t>Date is within one year of contract issue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7D4F" id="_x0000_s1028" type="#_x0000_t77" style="position:absolute;margin-left:157.2pt;margin-top:10.1pt;width:285.5pt;height:4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" adj="7565,,858" fillcolor="#d9e2f3 [664]">
                <v:textbox>
                  <w:txbxContent>
                    <w:p w:rsidR="00A40386" w:rsidRPr="00A82A5F" w:rsidRDefault="00A40386" w:rsidP="00A40386">
                      <w:pPr>
                        <w:rPr>
                          <w:rFonts w:ascii="Arial" w:hAnsi="Arial" w:cs="Arial"/>
                        </w:rPr>
                      </w:pPr>
                      <w:r w:rsidRPr="00A82A5F">
                        <w:rPr>
                          <w:rFonts w:ascii="Arial" w:hAnsi="Arial" w:cs="Arial"/>
                        </w:rPr>
                        <w:t>Date is within one year of contract issue date</w:t>
                      </w:r>
                    </w:p>
                  </w:txbxContent>
                </v:textbox>
              </v:shape>
            </w:pict>
          </mc:Fallback>
        </mc:AlternateContent>
      </w:r>
    </w:p>
    <w:tbl>
      <w:tblPr>
        <w:tblStyle w:val="TableGrid"/>
        <w:tblW w:w="0" w:type="auto"/>
        <w:tblLook w:val="04A0" w:firstRow="1" w:lastRow="0" w:firstColumn="1" w:lastColumn="0" w:noHBand="0" w:noVBand="1"/>
      </w:tblPr>
      <w:tblGrid>
        <w:gridCol w:w="1241"/>
        <w:gridCol w:w="5700"/>
        <w:gridCol w:w="2075"/>
      </w:tblGrid>
      <w:tr w:rsidR="00A40386" w:rsidRPr="00C52D48" w14:paraId="6DC8F20F" w14:textId="77777777" w:rsidTr="00DF6043">
        <w:tc>
          <w:tcPr>
            <w:tcW w:w="9016" w:type="dxa"/>
            <w:gridSpan w:val="3"/>
          </w:tcPr>
          <w:p w14:paraId="529308E4" w14:textId="77777777" w:rsidR="00A40386" w:rsidRPr="00C52D48" w:rsidRDefault="00A40386" w:rsidP="00DF6043">
            <w:pPr>
              <w:jc w:val="left"/>
              <w:rPr>
                <w:rFonts w:ascii="Arial" w:hAnsi="Arial" w:cs="Arial"/>
                <w:b/>
              </w:rPr>
            </w:pPr>
            <w:r w:rsidRPr="00C52D48">
              <w:rPr>
                <w:rFonts w:ascii="Arial" w:hAnsi="Arial" w:cs="Arial"/>
                <w:b/>
              </w:rPr>
              <w:t>REPORTING YEAR: 20</w:t>
            </w:r>
            <w:r w:rsidRPr="00A82A5F">
              <w:rPr>
                <w:rFonts w:ascii="Arial" w:hAnsi="Arial" w:cs="Arial"/>
                <w:b/>
                <w:highlight w:val="yellow"/>
              </w:rPr>
              <w:t>22</w:t>
            </w:r>
          </w:p>
        </w:tc>
      </w:tr>
      <w:tr w:rsidR="00A40386" w:rsidRPr="00C52D48" w14:paraId="453FB9A7" w14:textId="77777777" w:rsidTr="00DF6043">
        <w:tc>
          <w:tcPr>
            <w:tcW w:w="1241" w:type="dxa"/>
          </w:tcPr>
          <w:p w14:paraId="50FB247B" w14:textId="77777777" w:rsidR="00A40386" w:rsidRPr="00C52D48" w:rsidRDefault="00A40386" w:rsidP="00DF6043">
            <w:pPr>
              <w:jc w:val="left"/>
              <w:rPr>
                <w:rFonts w:ascii="Arial" w:hAnsi="Arial" w:cs="Arial"/>
                <w:b/>
              </w:rPr>
            </w:pPr>
            <w:r w:rsidRPr="00C52D48">
              <w:rPr>
                <w:rFonts w:ascii="Arial" w:hAnsi="Arial" w:cs="Arial"/>
                <w:b/>
              </w:rPr>
              <w:t>YEAR</w:t>
            </w:r>
          </w:p>
        </w:tc>
        <w:tc>
          <w:tcPr>
            <w:tcW w:w="5700" w:type="dxa"/>
          </w:tcPr>
          <w:p w14:paraId="4DB3666A" w14:textId="77777777" w:rsidR="00A40386" w:rsidRPr="00FB05E4" w:rsidRDefault="00A40386" w:rsidP="00DF6043">
            <w:pPr>
              <w:jc w:val="left"/>
              <w:rPr>
                <w:rFonts w:ascii="Arial" w:hAnsi="Arial" w:cs="Arial"/>
                <w:b/>
              </w:rPr>
            </w:pPr>
            <w:r w:rsidRPr="00FB05E4">
              <w:rPr>
                <w:rFonts w:ascii="Arial" w:hAnsi="Arial" w:cs="Arial"/>
                <w:b/>
              </w:rPr>
              <w:t>PLANNED AND REALISED ACTIVITY TO REACH TARGET tCO</w:t>
            </w:r>
            <w:r w:rsidRPr="00FB05E4">
              <w:rPr>
                <w:rFonts w:ascii="Arial" w:hAnsi="Arial" w:cs="Arial"/>
                <w:b/>
                <w:vertAlign w:val="subscript"/>
              </w:rPr>
              <w:t>2</w:t>
            </w:r>
            <w:r w:rsidRPr="00FB05E4">
              <w:rPr>
                <w:rFonts w:ascii="Arial" w:hAnsi="Arial" w:cs="Arial"/>
                <w:b/>
              </w:rPr>
              <w:t>e</w:t>
            </w:r>
          </w:p>
        </w:tc>
        <w:tc>
          <w:tcPr>
            <w:tcW w:w="2075" w:type="dxa"/>
          </w:tcPr>
          <w:p w14:paraId="766CC147" w14:textId="77777777" w:rsidR="00A40386" w:rsidRPr="00C52D48" w:rsidRDefault="00A40386" w:rsidP="00DF6043">
            <w:pPr>
              <w:jc w:val="left"/>
              <w:rPr>
                <w:rFonts w:ascii="Arial" w:hAnsi="Arial" w:cs="Arial"/>
                <w:b/>
              </w:rPr>
            </w:pPr>
            <w:r>
              <w:rPr>
                <w:rFonts w:ascii="Arial" w:hAnsi="Arial" w:cs="Arial"/>
                <w:b/>
              </w:rPr>
              <w:t>SOURCE(S) THESE WILL ADDRESS</w:t>
            </w:r>
          </w:p>
        </w:tc>
      </w:tr>
      <w:tr w:rsidR="00A40386" w:rsidRPr="00C52D48" w14:paraId="08449866" w14:textId="77777777" w:rsidTr="00DF6043">
        <w:trPr>
          <w:trHeight w:val="1804"/>
        </w:trPr>
        <w:tc>
          <w:tcPr>
            <w:tcW w:w="1241" w:type="dxa"/>
          </w:tcPr>
          <w:p w14:paraId="38C2150F" w14:textId="77777777" w:rsidR="00A40386" w:rsidRPr="00C52D48" w:rsidRDefault="00A40386" w:rsidP="00DF6043">
            <w:pPr>
              <w:jc w:val="left"/>
              <w:rPr>
                <w:rFonts w:ascii="Arial" w:hAnsi="Arial" w:cs="Arial"/>
                <w:b/>
              </w:rPr>
            </w:pPr>
            <w:r w:rsidRPr="00C52D48">
              <w:rPr>
                <w:rFonts w:ascii="Arial" w:hAnsi="Arial" w:cs="Arial"/>
                <w:b/>
              </w:rPr>
              <w:t>20</w:t>
            </w:r>
            <w:r w:rsidRPr="00A82A5F">
              <w:rPr>
                <w:rFonts w:ascii="Arial" w:hAnsi="Arial" w:cs="Arial"/>
                <w:b/>
                <w:highlight w:val="yellow"/>
              </w:rPr>
              <w:t>22</w:t>
            </w:r>
          </w:p>
        </w:tc>
        <w:tc>
          <w:tcPr>
            <w:tcW w:w="5700" w:type="dxa"/>
          </w:tcPr>
          <w:p w14:paraId="08AEAEAE" w14:textId="77777777" w:rsidR="00A40386" w:rsidRPr="00A82A5F" w:rsidRDefault="00A40386" w:rsidP="00DF6043">
            <w:pPr>
              <w:jc w:val="left"/>
              <w:rPr>
                <w:rFonts w:ascii="Arial" w:hAnsi="Arial" w:cs="Arial"/>
                <w:highlight w:val="yellow"/>
              </w:rPr>
            </w:pPr>
            <w:r w:rsidRPr="00A82A5F">
              <w:rPr>
                <w:rFonts w:ascii="Arial" w:hAnsi="Arial" w:cs="Arial"/>
                <w:highlight w:val="yellow"/>
              </w:rPr>
              <w:t>We will switch to paperless billing</w:t>
            </w:r>
          </w:p>
          <w:p w14:paraId="306FEE9A" w14:textId="77777777" w:rsidR="00A40386" w:rsidRPr="00A82A5F" w:rsidRDefault="00A40386" w:rsidP="00DF6043">
            <w:pPr>
              <w:jc w:val="left"/>
              <w:rPr>
                <w:rFonts w:ascii="Arial" w:hAnsi="Arial" w:cs="Arial"/>
                <w:highlight w:val="yellow"/>
              </w:rPr>
            </w:pPr>
            <w:r w:rsidRPr="00A82A5F">
              <w:rPr>
                <w:rFonts w:ascii="Arial" w:hAnsi="Arial" w:cs="Arial"/>
                <w:b/>
                <w:noProof/>
                <w:highlight w:val="yellow"/>
                <w:lang w:eastAsia="en-GB"/>
              </w:rPr>
              <mc:AlternateContent>
                <mc:Choice Requires="wps">
                  <w:drawing>
                    <wp:anchor distT="45720" distB="45720" distL="114300" distR="114300" simplePos="0" relativeHeight="251663360" behindDoc="0" locked="0" layoutInCell="1" allowOverlap="1" wp14:anchorId="02BD3FF1" wp14:editId="314AB2FB">
                      <wp:simplePos x="0" y="0"/>
                      <wp:positionH relativeFrom="column">
                        <wp:posOffset>2496137</wp:posOffset>
                      </wp:positionH>
                      <wp:positionV relativeFrom="paragraph">
                        <wp:posOffset>402525</wp:posOffset>
                      </wp:positionV>
                      <wp:extent cx="3143885" cy="951230"/>
                      <wp:effectExtent l="19050" t="0" r="1841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951230"/>
                              </a:xfrm>
                              <a:prstGeom prst="leftArrowCallout">
                                <a:avLst/>
                              </a:prstGeom>
                              <a:solidFill>
                                <a:schemeClr val="accent5">
                                  <a:lumMod val="20000"/>
                                  <a:lumOff val="80000"/>
                                </a:schemeClr>
                              </a:solidFill>
                              <a:ln w="9525">
                                <a:solidFill>
                                  <a:srgbClr val="000000"/>
                                </a:solidFill>
                                <a:miter lim="800000"/>
                                <a:headEnd/>
                                <a:tailEnd/>
                              </a:ln>
                            </wps:spPr>
                            <wps:txbx>
                              <w:txbxContent>
                                <w:p w14:paraId="1C5C10CA" w14:textId="77777777" w:rsidR="00A40386" w:rsidRPr="00A82A5F" w:rsidRDefault="00A40386" w:rsidP="00A40386">
                                  <w:pPr>
                                    <w:rPr>
                                      <w:rFonts w:ascii="Arial" w:hAnsi="Arial" w:cs="Arial"/>
                                    </w:rPr>
                                  </w:pPr>
                                  <w:r w:rsidRPr="00A82A5F">
                                    <w:rPr>
                                      <w:rFonts w:ascii="Arial" w:hAnsi="Arial" w:cs="Arial"/>
                                    </w:rPr>
                                    <w:t>Planned and realised activity addresses the target sources identified by the supplier</w:t>
                                  </w:r>
                                </w:p>
                                <w:p w14:paraId="12FCC7BD" w14:textId="77777777" w:rsidR="00A40386" w:rsidRPr="00A6594A" w:rsidRDefault="00A40386" w:rsidP="00A4038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9C42" id="_x0000_s1029" type="#_x0000_t77" style="position:absolute;margin-left:196.55pt;margin-top:31.7pt;width:247.55pt;height:7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" adj="7565,,1634" fillcolor="#d9e2f3 [664]">
                      <v:textbox>
                        <w:txbxContent>
                          <w:p w:rsidR="00A40386" w:rsidRPr="00A82A5F" w:rsidRDefault="00A40386" w:rsidP="00A40386">
                            <w:pPr>
                              <w:rPr>
                                <w:rFonts w:ascii="Arial" w:hAnsi="Arial" w:cs="Arial"/>
                              </w:rPr>
                            </w:pPr>
                            <w:r w:rsidRPr="00A82A5F">
                              <w:rPr>
                                <w:rFonts w:ascii="Arial" w:hAnsi="Arial" w:cs="Arial"/>
                              </w:rPr>
                              <w:t>Planned and realised activity addresses the target sources identified by the supplier</w:t>
                            </w:r>
                          </w:p>
                          <w:p w:rsidR="00A40386" w:rsidRPr="00A6594A" w:rsidRDefault="00A40386" w:rsidP="00A40386">
                            <w:pPr>
                              <w:rPr>
                                <w:sz w:val="22"/>
                              </w:rPr>
                            </w:pPr>
                          </w:p>
                        </w:txbxContent>
                      </v:textbox>
                    </v:shape>
                  </w:pict>
                </mc:Fallback>
              </mc:AlternateContent>
            </w:r>
            <w:r w:rsidRPr="00A82A5F">
              <w:rPr>
                <w:rFonts w:ascii="Arial" w:hAnsi="Arial" w:cs="Arial"/>
                <w:highlight w:val="yellow"/>
              </w:rPr>
              <w:t>All of our paper products will be made from recycled materials</w:t>
            </w:r>
          </w:p>
          <w:p w14:paraId="512155EC" w14:textId="77777777" w:rsidR="00A40386" w:rsidRDefault="00A40386" w:rsidP="00DF6043">
            <w:pPr>
              <w:jc w:val="left"/>
              <w:rPr>
                <w:rFonts w:ascii="Arial" w:hAnsi="Arial" w:cs="Arial"/>
                <w:highlight w:val="yellow"/>
              </w:rPr>
            </w:pPr>
            <w:r w:rsidRPr="00A82A5F">
              <w:rPr>
                <w:rFonts w:ascii="Arial" w:hAnsi="Arial" w:cs="Arial"/>
                <w:highlight w:val="yellow"/>
              </w:rPr>
              <w:t>All materials involved in our production that can be recycled will be recycled</w:t>
            </w:r>
          </w:p>
          <w:p w14:paraId="06EA1F9F" w14:textId="77777777" w:rsidR="00A40386" w:rsidRPr="00A82A5F" w:rsidRDefault="00A40386" w:rsidP="00DF6043">
            <w:pPr>
              <w:jc w:val="left"/>
              <w:rPr>
                <w:rFonts w:ascii="Arial" w:hAnsi="Arial" w:cs="Arial"/>
                <w:highlight w:val="yellow"/>
              </w:rPr>
            </w:pPr>
          </w:p>
        </w:tc>
        <w:tc>
          <w:tcPr>
            <w:tcW w:w="2075" w:type="dxa"/>
          </w:tcPr>
          <w:p w14:paraId="5ECBC4EA" w14:textId="77777777" w:rsidR="00A40386" w:rsidRPr="00C52D48" w:rsidRDefault="00A40386" w:rsidP="00DF6043">
            <w:pPr>
              <w:jc w:val="left"/>
              <w:rPr>
                <w:rFonts w:ascii="Arial" w:hAnsi="Arial" w:cs="Arial"/>
              </w:rPr>
            </w:pPr>
            <w:r w:rsidRPr="00A82A5F">
              <w:rPr>
                <w:rFonts w:ascii="Arial" w:hAnsi="Arial" w:cs="Arial"/>
                <w:highlight w:val="yellow"/>
              </w:rPr>
              <w:t>Material use</w:t>
            </w:r>
          </w:p>
          <w:p w14:paraId="4A4E4104" w14:textId="77777777" w:rsidR="00A40386" w:rsidRDefault="00A40386" w:rsidP="00DF6043">
            <w:pPr>
              <w:jc w:val="left"/>
              <w:rPr>
                <w:rFonts w:ascii="Arial" w:hAnsi="Arial" w:cs="Arial"/>
              </w:rPr>
            </w:pPr>
            <w:r w:rsidRPr="00A82A5F">
              <w:rPr>
                <w:rFonts w:ascii="Arial" w:hAnsi="Arial" w:cs="Arial"/>
                <w:highlight w:val="yellow"/>
              </w:rPr>
              <w:t>Waste disposal</w:t>
            </w:r>
          </w:p>
          <w:p w14:paraId="37210188" w14:textId="77777777" w:rsidR="00A40386" w:rsidRPr="00C52D48" w:rsidRDefault="00A40386" w:rsidP="00DF6043">
            <w:pPr>
              <w:jc w:val="left"/>
              <w:rPr>
                <w:rFonts w:ascii="Arial" w:hAnsi="Arial" w:cs="Arial"/>
              </w:rPr>
            </w:pPr>
          </w:p>
        </w:tc>
      </w:tr>
      <w:tr w:rsidR="00A40386" w:rsidRPr="00C52D48" w14:paraId="26EA458E" w14:textId="77777777" w:rsidTr="00DF6043">
        <w:trPr>
          <w:trHeight w:val="1830"/>
        </w:trPr>
        <w:tc>
          <w:tcPr>
            <w:tcW w:w="1241" w:type="dxa"/>
          </w:tcPr>
          <w:p w14:paraId="4A973A4D" w14:textId="77777777" w:rsidR="00A40386" w:rsidRPr="00C52D48" w:rsidRDefault="00A40386" w:rsidP="00DF6043">
            <w:pPr>
              <w:jc w:val="left"/>
              <w:rPr>
                <w:rFonts w:ascii="Arial" w:hAnsi="Arial" w:cs="Arial"/>
                <w:b/>
              </w:rPr>
            </w:pPr>
            <w:r w:rsidRPr="00C52D48">
              <w:rPr>
                <w:rFonts w:ascii="Arial" w:hAnsi="Arial" w:cs="Arial"/>
                <w:b/>
              </w:rPr>
              <w:t>20</w:t>
            </w:r>
            <w:r w:rsidRPr="00A82A5F">
              <w:rPr>
                <w:rFonts w:ascii="Arial" w:hAnsi="Arial" w:cs="Arial"/>
                <w:b/>
                <w:highlight w:val="yellow"/>
              </w:rPr>
              <w:t>23</w:t>
            </w:r>
          </w:p>
        </w:tc>
        <w:tc>
          <w:tcPr>
            <w:tcW w:w="5700" w:type="dxa"/>
          </w:tcPr>
          <w:p w14:paraId="26A46D1F" w14:textId="77777777" w:rsidR="00A40386" w:rsidRDefault="00A40386" w:rsidP="00DF6043">
            <w:pPr>
              <w:jc w:val="left"/>
              <w:rPr>
                <w:rFonts w:ascii="Arial" w:hAnsi="Arial" w:cs="Arial"/>
                <w:highlight w:val="yellow"/>
              </w:rPr>
            </w:pPr>
          </w:p>
          <w:p w14:paraId="0CFB0D3D" w14:textId="77777777" w:rsidR="00A40386" w:rsidRDefault="00A40386" w:rsidP="00DF6043">
            <w:pPr>
              <w:jc w:val="left"/>
              <w:rPr>
                <w:rFonts w:ascii="Arial" w:hAnsi="Arial" w:cs="Arial"/>
              </w:rPr>
            </w:pPr>
            <w:r w:rsidRPr="00A82A5F">
              <w:rPr>
                <w:rFonts w:ascii="Arial" w:hAnsi="Arial" w:cs="Arial"/>
                <w:highlight w:val="yellow"/>
              </w:rPr>
              <w:t>Where possible, all of our plastic products will be made from recycled materials</w:t>
            </w:r>
          </w:p>
          <w:p w14:paraId="1637A1DF" w14:textId="77777777" w:rsidR="00A40386" w:rsidRPr="00A82A5F" w:rsidRDefault="00A40386" w:rsidP="00DF6043">
            <w:pPr>
              <w:jc w:val="left"/>
              <w:rPr>
                <w:rFonts w:ascii="Arial" w:hAnsi="Arial" w:cs="Arial"/>
                <w:highlight w:val="yellow"/>
              </w:rPr>
            </w:pPr>
            <w:r w:rsidRPr="00A82A5F">
              <w:rPr>
                <w:rFonts w:ascii="Arial" w:hAnsi="Arial" w:cs="Arial"/>
                <w:highlight w:val="yellow"/>
              </w:rPr>
              <w:t xml:space="preserve">We will install </w:t>
            </w:r>
            <w:r>
              <w:rPr>
                <w:rFonts w:ascii="Arial" w:hAnsi="Arial" w:cs="Arial"/>
                <w:highlight w:val="yellow"/>
              </w:rPr>
              <w:t>energy management systems in our offices to monitor and reduce electricity and heating systems usage</w:t>
            </w:r>
          </w:p>
          <w:p w14:paraId="6F49B124" w14:textId="77777777" w:rsidR="00A40386" w:rsidRDefault="00A40386" w:rsidP="00DF6043">
            <w:pPr>
              <w:jc w:val="left"/>
              <w:rPr>
                <w:rFonts w:ascii="Arial" w:hAnsi="Arial" w:cs="Arial"/>
              </w:rPr>
            </w:pPr>
            <w:r w:rsidRPr="00A82A5F">
              <w:rPr>
                <w:rFonts w:ascii="Arial" w:hAnsi="Arial" w:cs="Arial"/>
                <w:b/>
                <w:noProof/>
                <w:highlight w:val="yellow"/>
                <w:lang w:eastAsia="en-GB"/>
              </w:rPr>
              <mc:AlternateContent>
                <mc:Choice Requires="wps">
                  <w:drawing>
                    <wp:anchor distT="45720" distB="45720" distL="114300" distR="114300" simplePos="0" relativeHeight="251662336" behindDoc="0" locked="0" layoutInCell="1" allowOverlap="1" wp14:anchorId="19C10408" wp14:editId="1CC45DE8">
                      <wp:simplePos x="0" y="0"/>
                      <wp:positionH relativeFrom="column">
                        <wp:posOffset>-356432</wp:posOffset>
                      </wp:positionH>
                      <wp:positionV relativeFrom="paragraph">
                        <wp:posOffset>75096</wp:posOffset>
                      </wp:positionV>
                      <wp:extent cx="3160759" cy="576125"/>
                      <wp:effectExtent l="19050" t="0" r="2095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759" cy="576125"/>
                              </a:xfrm>
                              <a:prstGeom prst="leftArrowCallout">
                                <a:avLst/>
                              </a:prstGeom>
                              <a:solidFill>
                                <a:schemeClr val="accent5">
                                  <a:lumMod val="20000"/>
                                  <a:lumOff val="80000"/>
                                </a:schemeClr>
                              </a:solidFill>
                              <a:ln w="9525">
                                <a:solidFill>
                                  <a:srgbClr val="000000"/>
                                </a:solidFill>
                                <a:miter lim="800000"/>
                                <a:headEnd/>
                                <a:tailEnd/>
                              </a:ln>
                            </wps:spPr>
                            <wps:txbx>
                              <w:txbxContent>
                                <w:p w14:paraId="109C7940" w14:textId="77777777" w:rsidR="00A40386" w:rsidRPr="00A82A5F" w:rsidRDefault="00A40386" w:rsidP="00A40386">
                                  <w:pPr>
                                    <w:rPr>
                                      <w:rFonts w:ascii="Arial" w:hAnsi="Arial" w:cs="Arial"/>
                                    </w:rPr>
                                  </w:pPr>
                                  <w:r w:rsidRPr="00A82A5F">
                                    <w:rPr>
                                      <w:rFonts w:ascii="Arial" w:hAnsi="Arial" w:cs="Arial"/>
                                    </w:rPr>
                                    <w:t>At least one future target is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35CE" id="_x0000_s1030" type="#_x0000_t77" style="position:absolute;margin-left:-28.05pt;margin-top:5.9pt;width:248.9pt;height:4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" adj="7565,,984" fillcolor="#d9e2f3 [664]">
                      <v:textbox>
                        <w:txbxContent>
                          <w:p w:rsidR="00A40386" w:rsidRPr="00A82A5F" w:rsidRDefault="00A40386" w:rsidP="00A40386">
                            <w:pPr>
                              <w:rPr>
                                <w:rFonts w:ascii="Arial" w:hAnsi="Arial" w:cs="Arial"/>
                              </w:rPr>
                            </w:pPr>
                            <w:r w:rsidRPr="00A82A5F">
                              <w:rPr>
                                <w:rFonts w:ascii="Arial" w:hAnsi="Arial" w:cs="Arial"/>
                              </w:rPr>
                              <w:t>At least one future target is identified</w:t>
                            </w:r>
                          </w:p>
                        </w:txbxContent>
                      </v:textbox>
                    </v:shape>
                  </w:pict>
                </mc:Fallback>
              </mc:AlternateContent>
            </w:r>
          </w:p>
          <w:p w14:paraId="791D96B4" w14:textId="77777777" w:rsidR="00A40386" w:rsidRDefault="00A40386" w:rsidP="00DF6043">
            <w:pPr>
              <w:jc w:val="left"/>
              <w:rPr>
                <w:rFonts w:ascii="Arial" w:hAnsi="Arial" w:cs="Arial"/>
              </w:rPr>
            </w:pPr>
          </w:p>
          <w:p w14:paraId="7F2B757E" w14:textId="77777777" w:rsidR="00A40386" w:rsidRPr="00C52D48" w:rsidRDefault="00A40386" w:rsidP="00DF6043">
            <w:pPr>
              <w:jc w:val="left"/>
              <w:rPr>
                <w:rFonts w:ascii="Arial" w:hAnsi="Arial" w:cs="Arial"/>
              </w:rPr>
            </w:pPr>
          </w:p>
        </w:tc>
        <w:tc>
          <w:tcPr>
            <w:tcW w:w="2075" w:type="dxa"/>
          </w:tcPr>
          <w:p w14:paraId="41475796" w14:textId="77777777" w:rsidR="00A40386" w:rsidRDefault="00A40386" w:rsidP="00DF6043">
            <w:pPr>
              <w:jc w:val="left"/>
              <w:rPr>
                <w:rFonts w:ascii="Arial" w:hAnsi="Arial" w:cs="Arial"/>
                <w:highlight w:val="yellow"/>
              </w:rPr>
            </w:pPr>
            <w:r w:rsidRPr="00A82A5F">
              <w:rPr>
                <w:rFonts w:ascii="Arial" w:hAnsi="Arial" w:cs="Arial"/>
                <w:highlight w:val="yellow"/>
              </w:rPr>
              <w:t>Material use</w:t>
            </w:r>
          </w:p>
          <w:p w14:paraId="68F7F639" w14:textId="77777777" w:rsidR="00A40386" w:rsidRPr="000E469D" w:rsidRDefault="00A40386" w:rsidP="00DF6043">
            <w:pPr>
              <w:jc w:val="left"/>
              <w:rPr>
                <w:rFonts w:ascii="Arial" w:hAnsi="Arial" w:cs="Arial"/>
                <w:highlight w:val="yellow"/>
              </w:rPr>
            </w:pPr>
            <w:r w:rsidRPr="000E469D">
              <w:rPr>
                <w:rFonts w:ascii="Arial" w:hAnsi="Arial" w:cs="Arial"/>
                <w:highlight w:val="yellow"/>
              </w:rPr>
              <w:t>Fuels</w:t>
            </w:r>
          </w:p>
          <w:p w14:paraId="0BADD5A8" w14:textId="77777777" w:rsidR="00A40386" w:rsidRPr="00A82A5F" w:rsidRDefault="00A40386" w:rsidP="00DF6043">
            <w:pPr>
              <w:jc w:val="left"/>
              <w:rPr>
                <w:rFonts w:ascii="Arial" w:hAnsi="Arial" w:cs="Arial"/>
                <w:highlight w:val="yellow"/>
              </w:rPr>
            </w:pPr>
            <w:r w:rsidRPr="000E469D">
              <w:rPr>
                <w:rFonts w:ascii="Arial" w:hAnsi="Arial" w:cs="Arial"/>
                <w:highlight w:val="yellow"/>
              </w:rPr>
              <w:t>Electricity purchased</w:t>
            </w:r>
          </w:p>
        </w:tc>
      </w:tr>
      <w:tr w:rsidR="00A40386" w:rsidRPr="00C52D48" w14:paraId="7C1E2159" w14:textId="77777777" w:rsidTr="00DF6043">
        <w:trPr>
          <w:trHeight w:val="1830"/>
        </w:trPr>
        <w:tc>
          <w:tcPr>
            <w:tcW w:w="1241" w:type="dxa"/>
          </w:tcPr>
          <w:p w14:paraId="047B22EB" w14:textId="77777777" w:rsidR="00A40386" w:rsidRPr="00C52D48" w:rsidRDefault="00A40386" w:rsidP="00DF6043">
            <w:pPr>
              <w:jc w:val="left"/>
              <w:rPr>
                <w:rFonts w:ascii="Arial" w:hAnsi="Arial" w:cs="Arial"/>
                <w:b/>
              </w:rPr>
            </w:pPr>
            <w:r w:rsidRPr="00C52D48">
              <w:rPr>
                <w:rFonts w:ascii="Arial" w:hAnsi="Arial" w:cs="Arial"/>
                <w:b/>
              </w:rPr>
              <w:t>20</w:t>
            </w:r>
            <w:r w:rsidRPr="00A82A5F">
              <w:rPr>
                <w:rFonts w:ascii="Arial" w:hAnsi="Arial" w:cs="Arial"/>
                <w:b/>
                <w:highlight w:val="yellow"/>
              </w:rPr>
              <w:t>25</w:t>
            </w:r>
          </w:p>
        </w:tc>
        <w:tc>
          <w:tcPr>
            <w:tcW w:w="5700" w:type="dxa"/>
          </w:tcPr>
          <w:p w14:paraId="02F74C0B" w14:textId="77777777" w:rsidR="00A40386" w:rsidRPr="00A82A5F" w:rsidRDefault="00A40386" w:rsidP="00DF6043">
            <w:pPr>
              <w:jc w:val="left"/>
              <w:rPr>
                <w:rFonts w:ascii="Arial" w:hAnsi="Arial" w:cs="Arial"/>
                <w:highlight w:val="yellow"/>
              </w:rPr>
            </w:pPr>
            <w:r w:rsidRPr="00A82A5F">
              <w:rPr>
                <w:rFonts w:ascii="Arial" w:hAnsi="Arial" w:cs="Arial"/>
                <w:highlight w:val="yellow"/>
              </w:rPr>
              <w:t>We will install electric vehicle charging points in our staff car park</w:t>
            </w:r>
          </w:p>
          <w:p w14:paraId="642CFE16" w14:textId="77777777" w:rsidR="00A40386" w:rsidRPr="00A82A5F" w:rsidRDefault="00A40386" w:rsidP="00DF6043">
            <w:pPr>
              <w:jc w:val="left"/>
              <w:rPr>
                <w:rFonts w:ascii="Arial" w:hAnsi="Arial" w:cs="Arial"/>
                <w:highlight w:val="yellow"/>
              </w:rPr>
            </w:pPr>
            <w:r w:rsidRPr="00A82A5F">
              <w:rPr>
                <w:rFonts w:ascii="Arial" w:hAnsi="Arial" w:cs="Arial"/>
                <w:highlight w:val="yellow"/>
              </w:rPr>
              <w:t>All new business owned vehicles will be electric</w:t>
            </w:r>
          </w:p>
          <w:p w14:paraId="2D1C85C3" w14:textId="77777777" w:rsidR="00A40386" w:rsidRPr="00A82A5F" w:rsidRDefault="00A40386" w:rsidP="00DF6043">
            <w:pPr>
              <w:jc w:val="left"/>
              <w:rPr>
                <w:rFonts w:ascii="Arial" w:hAnsi="Arial" w:cs="Arial"/>
                <w:highlight w:val="yellow"/>
              </w:rPr>
            </w:pPr>
          </w:p>
        </w:tc>
        <w:tc>
          <w:tcPr>
            <w:tcW w:w="2075" w:type="dxa"/>
          </w:tcPr>
          <w:p w14:paraId="3A44464F" w14:textId="77777777" w:rsidR="00A40386" w:rsidRPr="00A82A5F" w:rsidRDefault="00A40386" w:rsidP="00DF6043">
            <w:pPr>
              <w:jc w:val="left"/>
              <w:rPr>
                <w:rFonts w:ascii="Arial" w:hAnsi="Arial" w:cs="Arial"/>
                <w:highlight w:val="yellow"/>
              </w:rPr>
            </w:pPr>
            <w:r w:rsidRPr="00A82A5F">
              <w:rPr>
                <w:rFonts w:ascii="Arial" w:hAnsi="Arial" w:cs="Arial"/>
                <w:highlight w:val="yellow"/>
              </w:rPr>
              <w:t>Staff commuting</w:t>
            </w:r>
          </w:p>
          <w:p w14:paraId="684A0E94" w14:textId="77777777" w:rsidR="00A40386" w:rsidRPr="00A82A5F" w:rsidRDefault="00A40386" w:rsidP="00DF6043">
            <w:pPr>
              <w:jc w:val="left"/>
              <w:rPr>
                <w:rFonts w:ascii="Arial" w:hAnsi="Arial" w:cs="Arial"/>
                <w:highlight w:val="yellow"/>
              </w:rPr>
            </w:pPr>
            <w:r w:rsidRPr="00A82A5F">
              <w:rPr>
                <w:rFonts w:ascii="Arial" w:hAnsi="Arial" w:cs="Arial"/>
                <w:highlight w:val="yellow"/>
              </w:rPr>
              <w:t>Vans</w:t>
            </w:r>
          </w:p>
        </w:tc>
      </w:tr>
      <w:tr w:rsidR="00A40386" w:rsidRPr="00C52D48" w14:paraId="014E42D4" w14:textId="77777777" w:rsidTr="00DF6043">
        <w:trPr>
          <w:trHeight w:val="1842"/>
        </w:trPr>
        <w:tc>
          <w:tcPr>
            <w:tcW w:w="1241" w:type="dxa"/>
          </w:tcPr>
          <w:p w14:paraId="2AF24E84" w14:textId="77777777" w:rsidR="00A40386" w:rsidRPr="00C52D48" w:rsidRDefault="00A40386" w:rsidP="00DF6043">
            <w:pPr>
              <w:jc w:val="left"/>
              <w:rPr>
                <w:rFonts w:ascii="Arial" w:hAnsi="Arial" w:cs="Arial"/>
                <w:b/>
              </w:rPr>
            </w:pPr>
            <w:r w:rsidRPr="00C52D48">
              <w:rPr>
                <w:rFonts w:ascii="Arial" w:hAnsi="Arial" w:cs="Arial"/>
                <w:b/>
              </w:rPr>
              <w:t>20</w:t>
            </w:r>
            <w:r w:rsidRPr="00A82A5F">
              <w:rPr>
                <w:rFonts w:ascii="Arial" w:hAnsi="Arial" w:cs="Arial"/>
                <w:b/>
                <w:highlight w:val="yellow"/>
              </w:rPr>
              <w:t>30</w:t>
            </w:r>
          </w:p>
        </w:tc>
        <w:tc>
          <w:tcPr>
            <w:tcW w:w="5700" w:type="dxa"/>
          </w:tcPr>
          <w:p w14:paraId="2CBAE91C" w14:textId="77777777" w:rsidR="00A40386" w:rsidRPr="00A82A5F" w:rsidRDefault="00A40386" w:rsidP="00DF6043">
            <w:pPr>
              <w:jc w:val="left"/>
              <w:rPr>
                <w:rFonts w:ascii="Arial" w:hAnsi="Arial" w:cs="Arial"/>
                <w:highlight w:val="yellow"/>
              </w:rPr>
            </w:pPr>
            <w:r w:rsidRPr="00A82A5F">
              <w:rPr>
                <w:rFonts w:ascii="Arial" w:hAnsi="Arial" w:cs="Arial"/>
                <w:highlight w:val="yellow"/>
              </w:rPr>
              <w:t>We will offer a take-back service for used office supplies (i.e. full notebooks, out of date planners, empty pens etc.) that we will remanufacture into new supplies</w:t>
            </w:r>
          </w:p>
        </w:tc>
        <w:tc>
          <w:tcPr>
            <w:tcW w:w="2075" w:type="dxa"/>
          </w:tcPr>
          <w:p w14:paraId="198D91C5" w14:textId="77777777" w:rsidR="00A40386" w:rsidRPr="00A82A5F" w:rsidRDefault="00A40386" w:rsidP="00DF6043">
            <w:pPr>
              <w:jc w:val="left"/>
              <w:rPr>
                <w:rFonts w:ascii="Arial" w:hAnsi="Arial" w:cs="Arial"/>
                <w:highlight w:val="yellow"/>
              </w:rPr>
            </w:pPr>
            <w:r w:rsidRPr="00A82A5F">
              <w:rPr>
                <w:rFonts w:ascii="Arial" w:hAnsi="Arial" w:cs="Arial"/>
                <w:highlight w:val="yellow"/>
              </w:rPr>
              <w:t>Material use</w:t>
            </w:r>
          </w:p>
          <w:p w14:paraId="671DE7B0" w14:textId="77777777" w:rsidR="00A40386" w:rsidRPr="00A82A5F" w:rsidRDefault="00A40386" w:rsidP="00DF6043">
            <w:pPr>
              <w:jc w:val="left"/>
              <w:rPr>
                <w:rFonts w:ascii="Arial" w:hAnsi="Arial" w:cs="Arial"/>
                <w:highlight w:val="yellow"/>
              </w:rPr>
            </w:pPr>
            <w:r w:rsidRPr="00A82A5F">
              <w:rPr>
                <w:rFonts w:ascii="Arial" w:hAnsi="Arial" w:cs="Arial"/>
                <w:highlight w:val="yellow"/>
              </w:rPr>
              <w:t>Waste disposal</w:t>
            </w:r>
          </w:p>
        </w:tc>
      </w:tr>
    </w:tbl>
    <w:p w14:paraId="3266641B" w14:textId="77777777" w:rsidR="00A40386" w:rsidRPr="00C52D48" w:rsidRDefault="00A40386" w:rsidP="00A40386">
      <w:pPr>
        <w:jc w:val="left"/>
        <w:rPr>
          <w:rFonts w:ascii="Arial" w:hAnsi="Arial" w:cs="Arial"/>
          <w:b/>
        </w:rPr>
      </w:pPr>
    </w:p>
    <w:p w14:paraId="7F7AF4CD" w14:textId="77777777" w:rsidR="00A40386" w:rsidRPr="00C52D48" w:rsidRDefault="00A40386" w:rsidP="00A40386">
      <w:pPr>
        <w:jc w:val="left"/>
        <w:rPr>
          <w:rFonts w:ascii="Arial" w:hAnsi="Arial" w:cs="Arial"/>
          <w:b/>
        </w:rPr>
      </w:pPr>
      <w:bookmarkStart w:id="0" w:name="_GoBack"/>
      <w:bookmarkEnd w:id="0"/>
      <w:r w:rsidRPr="00C52D48">
        <w:rPr>
          <w:rFonts w:ascii="Arial" w:hAnsi="Arial" w:cs="Arial"/>
          <w:b/>
        </w:rPr>
        <w:lastRenderedPageBreak/>
        <w:t>DECLARATION AND SIGN OFF</w:t>
      </w:r>
    </w:p>
    <w:p w14:paraId="2B0E6717" w14:textId="77777777" w:rsidR="00A40386" w:rsidRPr="00C52D48" w:rsidRDefault="00A40386" w:rsidP="00A40386">
      <w:pPr>
        <w:jc w:val="left"/>
        <w:rPr>
          <w:rFonts w:ascii="Arial" w:hAnsi="Arial" w:cs="Arial"/>
          <w:b/>
        </w:rPr>
      </w:pPr>
    </w:p>
    <w:p w14:paraId="6295B8B1" w14:textId="24A1ADE8" w:rsidR="00A40386" w:rsidRPr="00C52D48" w:rsidRDefault="00A40386" w:rsidP="00A40386">
      <w:pPr>
        <w:jc w:val="left"/>
        <w:rPr>
          <w:rFonts w:ascii="Arial" w:hAnsi="Arial" w:cs="Arial"/>
        </w:rPr>
      </w:pPr>
      <w:r w:rsidRPr="00C52D48">
        <w:rPr>
          <w:rFonts w:ascii="Arial" w:hAnsi="Arial" w:cs="Arial"/>
        </w:rPr>
        <w:t>This</w:t>
      </w:r>
      <w:r w:rsidR="002104FD">
        <w:rPr>
          <w:rFonts w:ascii="Arial" w:hAnsi="Arial" w:cs="Arial"/>
        </w:rPr>
        <w:t xml:space="preserve"> Bidder</w:t>
      </w:r>
      <w:r w:rsidRPr="00C52D48">
        <w:rPr>
          <w:rFonts w:ascii="Arial" w:hAnsi="Arial" w:cs="Arial"/>
        </w:rPr>
        <w:t xml:space="preserve"> Climate Change Plan</w:t>
      </w:r>
      <w:r>
        <w:rPr>
          <w:rFonts w:ascii="Arial" w:hAnsi="Arial" w:cs="Arial"/>
        </w:rPr>
        <w:t xml:space="preserve"> Template</w:t>
      </w:r>
      <w:r w:rsidRPr="00C52D48">
        <w:rPr>
          <w:rFonts w:ascii="Arial" w:hAnsi="Arial" w:cs="Arial"/>
        </w:rPr>
        <w:t xml:space="preserve"> has been completed in accordance with Scottish Government guidance and reporting standards for </w:t>
      </w:r>
      <w:r w:rsidR="002104FD">
        <w:rPr>
          <w:rFonts w:ascii="Arial" w:hAnsi="Arial" w:cs="Arial"/>
        </w:rPr>
        <w:t xml:space="preserve">Bidder </w:t>
      </w:r>
      <w:r w:rsidRPr="00C52D48">
        <w:rPr>
          <w:rFonts w:ascii="Arial" w:hAnsi="Arial" w:cs="Arial"/>
        </w:rPr>
        <w:t xml:space="preserve">Climate Change Plans. </w:t>
      </w:r>
    </w:p>
    <w:p w14:paraId="24DB4840" w14:textId="2443F2DD" w:rsidR="00A40386" w:rsidRPr="00C52D48" w:rsidRDefault="00A40386" w:rsidP="00A40386">
      <w:pPr>
        <w:jc w:val="left"/>
        <w:rPr>
          <w:rFonts w:ascii="Arial" w:hAnsi="Arial" w:cs="Arial"/>
        </w:rPr>
      </w:pPr>
      <w:r w:rsidRPr="00C52D48">
        <w:rPr>
          <w:rFonts w:ascii="Arial" w:hAnsi="Arial" w:cs="Arial"/>
        </w:rPr>
        <w:t xml:space="preserve">This </w:t>
      </w:r>
      <w:r w:rsidR="002104FD">
        <w:rPr>
          <w:rFonts w:ascii="Arial" w:hAnsi="Arial" w:cs="Arial"/>
        </w:rPr>
        <w:t xml:space="preserve">Bidder </w:t>
      </w:r>
      <w:r w:rsidRPr="00C52D48">
        <w:rPr>
          <w:rFonts w:ascii="Arial" w:hAnsi="Arial" w:cs="Arial"/>
        </w:rPr>
        <w:t xml:space="preserve">Climate Change Plan </w:t>
      </w:r>
      <w:r>
        <w:rPr>
          <w:rFonts w:ascii="Arial" w:hAnsi="Arial" w:cs="Arial"/>
        </w:rPr>
        <w:t xml:space="preserve">Template </w:t>
      </w:r>
      <w:r w:rsidRPr="00C52D48">
        <w:rPr>
          <w:rFonts w:ascii="Arial" w:hAnsi="Arial" w:cs="Arial"/>
        </w:rPr>
        <w:t>has been reviewed and signed off by the board of directors (or equivalent management body).</w:t>
      </w:r>
    </w:p>
    <w:p w14:paraId="0B6F92F3" w14:textId="77777777" w:rsidR="00A40386" w:rsidRPr="00C52D48" w:rsidRDefault="00A40386" w:rsidP="00A40386">
      <w:pPr>
        <w:jc w:val="left"/>
        <w:rPr>
          <w:rFonts w:ascii="Arial" w:hAnsi="Arial" w:cs="Arial"/>
          <w:b/>
          <w:i/>
          <w:iCs/>
        </w:rPr>
      </w:pPr>
      <w:r w:rsidRPr="00C52D48">
        <w:rPr>
          <w:rFonts w:ascii="Arial" w:hAnsi="Arial" w:cs="Arial"/>
          <w:b/>
          <w:i/>
          <w:iCs/>
        </w:rPr>
        <w:t>Signed on behalf of the Supplier:</w:t>
      </w:r>
    </w:p>
    <w:p w14:paraId="526523A2" w14:textId="77777777" w:rsidR="00A40386" w:rsidRPr="00C52D48" w:rsidRDefault="00A40386" w:rsidP="00A40386">
      <w:pPr>
        <w:jc w:val="left"/>
        <w:rPr>
          <w:rFonts w:ascii="Arial" w:hAnsi="Arial" w:cs="Arial"/>
        </w:rPr>
      </w:pPr>
    </w:p>
    <w:p w14:paraId="0D14CFE7" w14:textId="77777777" w:rsidR="00A40386" w:rsidRPr="00C52D48" w:rsidRDefault="00A40386" w:rsidP="00A40386">
      <w:pPr>
        <w:jc w:val="left"/>
        <w:rPr>
          <w:rFonts w:ascii="Arial" w:hAnsi="Arial" w:cs="Arial"/>
        </w:rPr>
      </w:pPr>
      <w:r w:rsidRPr="00C52D48">
        <w:rPr>
          <w:rFonts w:ascii="Arial" w:hAnsi="Arial" w:cs="Arial"/>
          <w:b/>
          <w:noProof/>
          <w:lang w:eastAsia="en-GB"/>
        </w:rPr>
        <mc:AlternateContent>
          <mc:Choice Requires="wps">
            <w:drawing>
              <wp:anchor distT="45720" distB="45720" distL="114300" distR="114300" simplePos="0" relativeHeight="251664384" behindDoc="0" locked="0" layoutInCell="1" allowOverlap="1" wp14:anchorId="34534D32" wp14:editId="7AC54EAD">
                <wp:simplePos x="0" y="0"/>
                <wp:positionH relativeFrom="margin">
                  <wp:posOffset>2250253</wp:posOffset>
                </wp:positionH>
                <wp:positionV relativeFrom="paragraph">
                  <wp:posOffset>27264</wp:posOffset>
                </wp:positionV>
                <wp:extent cx="3456750" cy="671265"/>
                <wp:effectExtent l="19050" t="0" r="1079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750" cy="671265"/>
                        </a:xfrm>
                        <a:prstGeom prst="leftArrowCallout">
                          <a:avLst/>
                        </a:prstGeom>
                        <a:solidFill>
                          <a:schemeClr val="accent1">
                            <a:lumMod val="20000"/>
                            <a:lumOff val="80000"/>
                          </a:schemeClr>
                        </a:solidFill>
                        <a:ln w="9525">
                          <a:solidFill>
                            <a:srgbClr val="000000"/>
                          </a:solidFill>
                          <a:miter lim="800000"/>
                          <a:headEnd/>
                          <a:tailEnd/>
                        </a:ln>
                      </wps:spPr>
                      <wps:txbx>
                        <w:txbxContent>
                          <w:p w14:paraId="1B982FC6" w14:textId="77777777" w:rsidR="00A40386" w:rsidRPr="00A82A5F" w:rsidRDefault="00A40386" w:rsidP="00A40386">
                            <w:pPr>
                              <w:rPr>
                                <w:rFonts w:ascii="Arial" w:hAnsi="Arial" w:cs="Arial"/>
                              </w:rPr>
                            </w:pPr>
                            <w:r w:rsidRPr="00A82A5F">
                              <w:rPr>
                                <w:rFonts w:ascii="Arial" w:hAnsi="Arial" w:cs="Arial"/>
                              </w:rPr>
                              <w:t>Date is within one year of contract issue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AC7BF" id="_x0000_s1031" type="#_x0000_t77" style="position:absolute;margin-left:177.2pt;margin-top:2.15pt;width:272.2pt;height:5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" adj="7565,,1049" fillcolor="#deeaf6 [660]">
                <v:textbox>
                  <w:txbxContent>
                    <w:p w:rsidR="00A40386" w:rsidRPr="00A82A5F" w:rsidRDefault="00A40386" w:rsidP="00A40386">
                      <w:pPr>
                        <w:rPr>
                          <w:rFonts w:ascii="Arial" w:hAnsi="Arial" w:cs="Arial"/>
                        </w:rPr>
                      </w:pPr>
                      <w:r w:rsidRPr="00A82A5F">
                        <w:rPr>
                          <w:rFonts w:ascii="Arial" w:hAnsi="Arial" w:cs="Arial"/>
                        </w:rPr>
                        <w:t>Date is within one year of contract issue date</w:t>
                      </w:r>
                    </w:p>
                  </w:txbxContent>
                </v:textbox>
                <w10:wrap anchorx="margin"/>
              </v:shape>
            </w:pict>
          </mc:Fallback>
        </mc:AlternateContent>
      </w:r>
      <w:r w:rsidRPr="00C52D48">
        <w:rPr>
          <w:rFonts w:ascii="Arial" w:hAnsi="Arial" w:cs="Arial"/>
        </w:rPr>
        <w:t>…</w:t>
      </w:r>
      <w:r w:rsidRPr="00A82A5F">
        <w:rPr>
          <w:rFonts w:ascii="Arial" w:hAnsi="Arial" w:cs="Arial"/>
          <w:highlight w:val="yellow"/>
        </w:rPr>
        <w:t>Director’s signature</w:t>
      </w:r>
      <w:r w:rsidRPr="00C52D48">
        <w:rPr>
          <w:rFonts w:ascii="Arial" w:hAnsi="Arial" w:cs="Arial"/>
        </w:rPr>
        <w:t>……………….</w:t>
      </w:r>
    </w:p>
    <w:p w14:paraId="7278806B" w14:textId="77777777" w:rsidR="00A40386" w:rsidRPr="00C52D48" w:rsidRDefault="00A40386" w:rsidP="00A40386">
      <w:pPr>
        <w:jc w:val="left"/>
        <w:rPr>
          <w:rFonts w:ascii="Arial" w:hAnsi="Arial" w:cs="Arial"/>
          <w:b/>
        </w:rPr>
      </w:pPr>
      <w:r w:rsidRPr="00C52D48">
        <w:rPr>
          <w:rFonts w:ascii="Arial" w:hAnsi="Arial" w:cs="Arial"/>
        </w:rPr>
        <w:t>Date: ……</w:t>
      </w:r>
      <w:r w:rsidRPr="00A82A5F">
        <w:rPr>
          <w:rFonts w:ascii="Arial" w:hAnsi="Arial" w:cs="Arial"/>
          <w:highlight w:val="yellow"/>
        </w:rPr>
        <w:t>25 January 2022</w:t>
      </w:r>
      <w:r w:rsidRPr="00C52D48">
        <w:rPr>
          <w:rFonts w:ascii="Arial" w:hAnsi="Arial" w:cs="Arial"/>
        </w:rPr>
        <w:t>………</w:t>
      </w:r>
    </w:p>
    <w:p w14:paraId="13E38F38" w14:textId="77777777" w:rsidR="00A40386" w:rsidRPr="00C52D48" w:rsidRDefault="00A40386" w:rsidP="00A40386">
      <w:pPr>
        <w:jc w:val="left"/>
        <w:rPr>
          <w:rFonts w:ascii="Arial" w:hAnsi="Arial" w:cs="Arial"/>
        </w:rPr>
      </w:pPr>
    </w:p>
    <w:p w14:paraId="1BFA250C" w14:textId="77777777" w:rsidR="00A40386" w:rsidRPr="00C52D48" w:rsidRDefault="00A40386" w:rsidP="00A40386">
      <w:pPr>
        <w:jc w:val="left"/>
        <w:rPr>
          <w:rFonts w:ascii="Arial" w:hAnsi="Arial" w:cs="Arial"/>
        </w:rPr>
      </w:pPr>
    </w:p>
    <w:p w14:paraId="666BFEB2"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86"/>
    <w:rsid w:val="00027C27"/>
    <w:rsid w:val="000C0CF4"/>
    <w:rsid w:val="002104FD"/>
    <w:rsid w:val="00281579"/>
    <w:rsid w:val="00306C61"/>
    <w:rsid w:val="0037582B"/>
    <w:rsid w:val="00857548"/>
    <w:rsid w:val="009B7615"/>
    <w:rsid w:val="00A40386"/>
    <w:rsid w:val="00AA21CC"/>
    <w:rsid w:val="00B51BDC"/>
    <w:rsid w:val="00B561C0"/>
    <w:rsid w:val="00B773CE"/>
    <w:rsid w:val="00C80C5F"/>
    <w:rsid w:val="00C91823"/>
    <w:rsid w:val="00D008AB"/>
    <w:rsid w:val="00FA4BC1"/>
    <w:rsid w:val="00FA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3FD1"/>
  <w15:chartTrackingRefBased/>
  <w15:docId w15:val="{AD325BE5-6FFB-494B-A2A1-88B514D8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86"/>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spacing w:before="0" w:after="0"/>
      <w:jc w:val="left"/>
      <w:outlineLvl w:val="0"/>
    </w:pPr>
    <w:rPr>
      <w:rFonts w:ascii="Arial" w:eastAsia="Times New Roman" w:hAnsi="Arial"/>
      <w:kern w:val="24"/>
      <w:szCs w:val="20"/>
      <w:lang w:eastAsia="en-US"/>
    </w:rPr>
  </w:style>
  <w:style w:type="paragraph" w:styleId="Heading2">
    <w:name w:val="heading 2"/>
    <w:aliases w:val="Outline2"/>
    <w:basedOn w:val="Normal"/>
    <w:next w:val="Normal"/>
    <w:link w:val="Heading2Char"/>
    <w:qFormat/>
    <w:rsid w:val="00C91823"/>
    <w:pPr>
      <w:numPr>
        <w:ilvl w:val="1"/>
        <w:numId w:val="6"/>
      </w:numPr>
      <w:spacing w:before="0" w:after="0"/>
      <w:jc w:val="left"/>
      <w:outlineLvl w:val="1"/>
    </w:pPr>
    <w:rPr>
      <w:rFonts w:ascii="Arial" w:eastAsia="Times New Roman" w:hAnsi="Arial"/>
      <w:kern w:val="24"/>
      <w:szCs w:val="20"/>
      <w:lang w:eastAsia="en-US"/>
    </w:rPr>
  </w:style>
  <w:style w:type="paragraph" w:styleId="Heading3">
    <w:name w:val="heading 3"/>
    <w:aliases w:val="Outline3"/>
    <w:basedOn w:val="Normal"/>
    <w:next w:val="Normal"/>
    <w:link w:val="Heading3Char"/>
    <w:qFormat/>
    <w:rsid w:val="00B773CE"/>
    <w:pPr>
      <w:numPr>
        <w:ilvl w:val="2"/>
        <w:numId w:val="6"/>
      </w:numPr>
      <w:spacing w:before="0" w:after="0"/>
      <w:jc w:val="left"/>
      <w:outlineLvl w:val="2"/>
    </w:pPr>
    <w:rPr>
      <w:rFonts w:ascii="Arial" w:eastAsia="Times New Roman" w:hAnsi="Arial"/>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uiPriority w:val="99"/>
    <w:semiHidden/>
    <w:unhideWhenUsed/>
    <w:rsid w:val="00A40386"/>
    <w:rPr>
      <w:sz w:val="16"/>
      <w:szCs w:val="16"/>
    </w:rPr>
  </w:style>
  <w:style w:type="paragraph" w:styleId="CommentText">
    <w:name w:val="annotation text"/>
    <w:basedOn w:val="Normal"/>
    <w:link w:val="CommentTextChar"/>
    <w:uiPriority w:val="99"/>
    <w:unhideWhenUsed/>
    <w:rsid w:val="00A40386"/>
    <w:rPr>
      <w:sz w:val="20"/>
      <w:szCs w:val="20"/>
    </w:rPr>
  </w:style>
  <w:style w:type="character" w:customStyle="1" w:styleId="CommentTextChar">
    <w:name w:val="Comment Text Char"/>
    <w:basedOn w:val="DefaultParagraphFont"/>
    <w:link w:val="CommentText"/>
    <w:uiPriority w:val="99"/>
    <w:rsid w:val="00A40386"/>
    <w:rPr>
      <w:rFonts w:ascii="Times New Roman" w:eastAsia="Calibri" w:hAnsi="Times New Roman" w:cs="Times New Roman"/>
      <w:sz w:val="20"/>
      <w:szCs w:val="20"/>
      <w:lang w:eastAsia="fr-FR"/>
    </w:rPr>
  </w:style>
  <w:style w:type="character" w:styleId="Hyperlink">
    <w:name w:val="Hyperlink"/>
    <w:uiPriority w:val="99"/>
    <w:unhideWhenUsed/>
    <w:rsid w:val="00A40386"/>
    <w:rPr>
      <w:color w:val="0000FF"/>
      <w:u w:val="single"/>
    </w:rPr>
  </w:style>
  <w:style w:type="table" w:styleId="TableGrid">
    <w:name w:val="Table Grid"/>
    <w:basedOn w:val="TableNormal"/>
    <w:uiPriority w:val="39"/>
    <w:rsid w:val="00A4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38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86"/>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C80C5F"/>
    <w:rPr>
      <w:b/>
      <w:bCs/>
    </w:rPr>
  </w:style>
  <w:style w:type="character" w:customStyle="1" w:styleId="CommentSubjectChar">
    <w:name w:val="Comment Subject Char"/>
    <w:basedOn w:val="CommentTextChar"/>
    <w:link w:val="CommentSubject"/>
    <w:uiPriority w:val="99"/>
    <w:semiHidden/>
    <w:rsid w:val="00C80C5F"/>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hgprotoc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A36665341</value>
    </field>
    <field name="Objective-Title">
      <value order="0">8. Scottish Bidder  'relevant contract' Climate Change Plan Template example: bidder for an office supplies contract</value>
    </field>
    <field name="Objective-Description">
      <value order="0"/>
    </field>
    <field name="Objective-CreationStamp">
      <value order="0">2022-02-24T12:27:46Z</value>
    </field>
    <field name="Objective-IsApproved">
      <value order="0">false</value>
    </field>
    <field name="Objective-IsPublished">
      <value order="0">true</value>
    </field>
    <field name="Objective-DatePublished">
      <value order="0">2022-03-04T11:11:51Z</value>
    </field>
    <field name="Objective-ModificationStamp">
      <value order="0">2022-03-04T11:11:51Z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vA54426520</value>
    </field>
    <field name="Objective-Version">
      <value order="0">1.0</value>
    </field>
    <field name="Objective-VersionNumber">
      <value order="0">3</value>
    </field>
    <field name="Objective-VersionComment">
      <value order="0">Changing template name</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3</cp:revision>
  <dcterms:created xsi:type="dcterms:W3CDTF">2022-04-06T12:15:00Z</dcterms:created>
  <dcterms:modified xsi:type="dcterms:W3CDTF">2022-04-06T12:17:00Z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A36665341</vt:lpwstr>
  </property>
  <property fmtid="{D5CDD505-2E9C-101B-9397-08002B2CF9AE}" pid="4" name="Objective-Title">
    <vt:lpwstr>8. Scottish Bidder  'relevant contract' Climate Change Plan Template example: bidder for an office supplies contract</vt:lpwstr>
  </property>
  <property fmtid="{D5CDD505-2E9C-101B-9397-08002B2CF9AE}" pid="5" name="Objective-Description">
    <vt:lpwstr/>
  </property>
  <property fmtid="{D5CDD505-2E9C-101B-9397-08002B2CF9AE}" pid="6" name="Objective-CreationStamp">
    <vt:filetime>2022-02-24T12:27:46Z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2022-03-04T11:11:51Z</vt:filetime>
  </property>
  <property fmtid="{D5CDD505-2E9C-101B-9397-08002B2CF9AE}" pid="10" name="Objective-ModificationStamp">
    <vt:filetime>2022-03-04T11:11:51Z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vA54426520</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Changing template name</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