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8AB72" w14:textId="49C26EF4" w:rsidR="00901B31" w:rsidRDefault="00901B31" w:rsidP="00901B31">
      <w:pPr>
        <w:rPr>
          <w:rFonts w:ascii="Arial" w:hAnsi="Arial" w:cs="Arial"/>
          <w:b/>
        </w:rPr>
      </w:pPr>
      <w:r>
        <w:rPr>
          <w:rFonts w:ascii="Arial" w:hAnsi="Arial" w:cs="Arial"/>
          <w:b/>
        </w:rPr>
        <w:t>Bidder</w:t>
      </w:r>
      <w:r w:rsidRPr="00CF39C6">
        <w:rPr>
          <w:rFonts w:ascii="Arial" w:hAnsi="Arial" w:cs="Arial"/>
          <w:b/>
        </w:rPr>
        <w:t xml:space="preserve"> ‘relevant contract’ </w:t>
      </w:r>
      <w:r>
        <w:rPr>
          <w:rFonts w:ascii="Arial" w:hAnsi="Arial" w:cs="Arial"/>
          <w:b/>
        </w:rPr>
        <w:t>Climate Change Plan Template</w:t>
      </w:r>
      <w:r w:rsidRPr="00CF39C6">
        <w:rPr>
          <w:rFonts w:ascii="Arial" w:hAnsi="Arial" w:cs="Arial"/>
          <w:b/>
        </w:rPr>
        <w:t xml:space="preserve"> – example: bidder for a catering contract</w:t>
      </w:r>
    </w:p>
    <w:p w14:paraId="4FD5FDC5" w14:textId="77777777" w:rsidR="00901B31" w:rsidRDefault="00901B31" w:rsidP="00901B31">
      <w:pPr>
        <w:rPr>
          <w:rFonts w:ascii="Arial" w:hAnsi="Arial" w:cs="Arial"/>
          <w:b/>
          <w:szCs w:val="24"/>
        </w:rPr>
      </w:pPr>
    </w:p>
    <w:p w14:paraId="5F7541BC" w14:textId="77777777" w:rsidR="00901B31" w:rsidRDefault="00901B31" w:rsidP="00901B31">
      <w:pPr>
        <w:rPr>
          <w:rFonts w:ascii="Arial" w:hAnsi="Arial" w:cs="Arial"/>
          <w:b/>
          <w:szCs w:val="24"/>
        </w:rPr>
      </w:pPr>
      <w:r w:rsidRPr="005C419B">
        <w:rPr>
          <w:rFonts w:ascii="Arial" w:hAnsi="Arial" w:cs="Arial"/>
          <w:b/>
          <w:szCs w:val="24"/>
        </w:rPr>
        <w:t>Dis</w:t>
      </w:r>
      <w:r>
        <w:rPr>
          <w:rFonts w:ascii="Arial" w:hAnsi="Arial" w:cs="Arial"/>
          <w:b/>
          <w:szCs w:val="24"/>
        </w:rPr>
        <w:t xml:space="preserve">claimer: This guidance is provided to support bidders in responding to SPD  question 4C7: Environmental Management Measures and the information and examples are provided in good faith. To the extent that this guidance contains any information concerning procurement law such information does not constitute advice to you. </w:t>
      </w:r>
    </w:p>
    <w:p w14:paraId="3067BAF7" w14:textId="77777777" w:rsidR="00901B31" w:rsidRDefault="00901B31" w:rsidP="00901B31">
      <w:pPr>
        <w:rPr>
          <w:rFonts w:ascii="Arial" w:hAnsi="Arial" w:cs="Arial"/>
          <w:b/>
          <w:szCs w:val="24"/>
        </w:rPr>
      </w:pPr>
    </w:p>
    <w:p w14:paraId="167C5E44" w14:textId="77777777" w:rsidR="00901B31" w:rsidRPr="005C419B" w:rsidRDefault="00901B31" w:rsidP="00901B31">
      <w:pPr>
        <w:rPr>
          <w:rFonts w:ascii="Arial" w:hAnsi="Arial" w:cs="Arial"/>
          <w:b/>
          <w:szCs w:val="24"/>
        </w:rPr>
      </w:pPr>
      <w:r>
        <w:rPr>
          <w:rFonts w:ascii="Arial" w:hAnsi="Arial" w:cs="Arial"/>
          <w:b/>
          <w:szCs w:val="24"/>
        </w:rPr>
        <w:t>The contents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14:paraId="3C390396" w14:textId="77777777" w:rsidR="00901B31" w:rsidRPr="00CF39C6" w:rsidRDefault="00901B31" w:rsidP="00901B31">
      <w:pPr>
        <w:rPr>
          <w:rFonts w:ascii="Arial" w:hAnsi="Arial" w:cs="Arial"/>
          <w:b/>
        </w:rPr>
      </w:pPr>
    </w:p>
    <w:p w14:paraId="724B63C3" w14:textId="77777777" w:rsidR="00901B31" w:rsidRPr="00A82A5F" w:rsidRDefault="00901B31" w:rsidP="00901B31">
      <w:pPr>
        <w:rPr>
          <w:rFonts w:ascii="Arial" w:hAnsi="Arial" w:cs="Arial"/>
          <w:szCs w:val="24"/>
        </w:rPr>
      </w:pPr>
      <w:r w:rsidRPr="00A82A5F">
        <w:rPr>
          <w:rFonts w:ascii="Arial" w:hAnsi="Arial" w:cs="Arial"/>
          <w:szCs w:val="24"/>
        </w:rPr>
        <w:t>Supplier name: …</w:t>
      </w:r>
      <w:r w:rsidRPr="00A82A5F">
        <w:rPr>
          <w:rFonts w:ascii="Arial" w:hAnsi="Arial" w:cs="Arial"/>
          <w:szCs w:val="24"/>
          <w:highlight w:val="yellow"/>
        </w:rPr>
        <w:t>Example 3</w:t>
      </w:r>
      <w:r w:rsidRPr="00A82A5F">
        <w:rPr>
          <w:rFonts w:ascii="Arial" w:hAnsi="Arial" w:cs="Arial"/>
          <w:szCs w:val="24"/>
        </w:rPr>
        <w:t xml:space="preserve">……………. </w:t>
      </w:r>
    </w:p>
    <w:p w14:paraId="513F1A9D" w14:textId="77777777" w:rsidR="00901B31" w:rsidRPr="00A82A5F" w:rsidRDefault="00901B31" w:rsidP="00901B31">
      <w:pPr>
        <w:rPr>
          <w:rFonts w:ascii="Arial" w:hAnsi="Arial" w:cs="Arial"/>
          <w:szCs w:val="24"/>
        </w:rPr>
      </w:pPr>
      <w:r w:rsidRPr="00A82A5F">
        <w:rPr>
          <w:rFonts w:ascii="Arial" w:hAnsi="Arial" w:cs="Arial"/>
          <w:szCs w:val="24"/>
        </w:rPr>
        <w:t>Publication date: ……</w:t>
      </w:r>
      <w:r w:rsidRPr="00A82A5F">
        <w:rPr>
          <w:rFonts w:ascii="Arial" w:hAnsi="Arial" w:cs="Arial"/>
          <w:szCs w:val="24"/>
          <w:highlight w:val="yellow"/>
        </w:rPr>
        <w:t>25 January 2022</w:t>
      </w:r>
      <w:r w:rsidRPr="00A82A5F">
        <w:rPr>
          <w:rFonts w:ascii="Arial" w:hAnsi="Arial" w:cs="Arial"/>
          <w:szCs w:val="24"/>
        </w:rPr>
        <w:t>…</w:t>
      </w:r>
    </w:p>
    <w:p w14:paraId="7CECCCBA" w14:textId="77777777" w:rsidR="00901B31" w:rsidRPr="00A82A5F" w:rsidRDefault="00901B31" w:rsidP="00901B31">
      <w:pPr>
        <w:rPr>
          <w:rFonts w:ascii="Arial" w:hAnsi="Arial" w:cs="Arial"/>
          <w:b/>
          <w:szCs w:val="24"/>
        </w:rPr>
      </w:pPr>
    </w:p>
    <w:p w14:paraId="2376F7A7" w14:textId="77777777" w:rsidR="00901B31" w:rsidRPr="00A82A5F" w:rsidRDefault="00901B31" w:rsidP="00901B31">
      <w:pPr>
        <w:rPr>
          <w:rFonts w:ascii="Arial" w:hAnsi="Arial" w:cs="Arial"/>
          <w:b/>
          <w:szCs w:val="24"/>
        </w:rPr>
      </w:pPr>
      <w:r w:rsidRPr="00A82A5F">
        <w:rPr>
          <w:rFonts w:ascii="Arial" w:hAnsi="Arial" w:cs="Arial"/>
          <w:b/>
          <w:szCs w:val="24"/>
        </w:rPr>
        <w:t>Background information</w:t>
      </w:r>
    </w:p>
    <w:p w14:paraId="56B3371E" w14:textId="77777777" w:rsidR="00DB1C0F" w:rsidRDefault="00901B31" w:rsidP="00901B31">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w:t>
      </w:r>
    </w:p>
    <w:p w14:paraId="260793B7" w14:textId="4327534B" w:rsidR="00901B31" w:rsidRPr="00A82A5F" w:rsidRDefault="00901B31" w:rsidP="00901B31">
      <w:pPr>
        <w:rPr>
          <w:rFonts w:ascii="Arial" w:hAnsi="Arial" w:cs="Arial"/>
          <w:szCs w:val="24"/>
        </w:rPr>
      </w:pPr>
      <w:r w:rsidRPr="00A82A5F">
        <w:rPr>
          <w:rFonts w:ascii="Arial" w:hAnsi="Arial" w:cs="Arial"/>
          <w:szCs w:val="24"/>
        </w:rPr>
        <w:t xml:space="preserve">Note that in Scottish public sector contracts awarded from 2025, bidders for relevant contracts will be expected to provide additional information on the </w:t>
      </w:r>
      <w:r w:rsidRPr="00A82A5F">
        <w:rPr>
          <w:rFonts w:ascii="Arial" w:hAnsi="Arial" w:cs="Arial"/>
          <w:b/>
          <w:szCs w:val="24"/>
        </w:rPr>
        <w:t xml:space="preserve">volume </w:t>
      </w:r>
      <w:r w:rsidRPr="00A82A5F">
        <w:rPr>
          <w:rFonts w:ascii="Arial" w:hAnsi="Arial" w:cs="Arial"/>
          <w:szCs w:val="24"/>
        </w:rPr>
        <w:t xml:space="preserve">of their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Bidders for </w:t>
      </w:r>
      <w:r w:rsidRPr="00A82A5F">
        <w:rPr>
          <w:rFonts w:ascii="Arial" w:hAnsi="Arial" w:cs="Arial"/>
          <w:b/>
          <w:szCs w:val="24"/>
        </w:rPr>
        <w:t xml:space="preserve">priority </w:t>
      </w:r>
      <w:r w:rsidRPr="00A82A5F">
        <w:rPr>
          <w:rFonts w:ascii="Arial" w:hAnsi="Arial" w:cs="Arial"/>
          <w:szCs w:val="24"/>
        </w:rPr>
        <w:t xml:space="preserve">contracts will additionally be required to report on the volume of a sub-set of their </w:t>
      </w:r>
      <w:r w:rsidRPr="00A82A5F">
        <w:rPr>
          <w:rFonts w:ascii="Arial" w:hAnsi="Arial" w:cs="Arial"/>
          <w:b/>
          <w:szCs w:val="24"/>
        </w:rPr>
        <w:t xml:space="preserve">scope 3 </w:t>
      </w:r>
      <w:r w:rsidRPr="00A82A5F">
        <w:rPr>
          <w:rFonts w:ascii="Arial" w:hAnsi="Arial" w:cs="Arial"/>
          <w:szCs w:val="24"/>
        </w:rPr>
        <w:t>carbon</w:t>
      </w:r>
      <w:r w:rsidRPr="00A82A5F">
        <w:rPr>
          <w:rFonts w:ascii="Arial" w:hAnsi="Arial" w:cs="Arial"/>
          <w:b/>
          <w:szCs w:val="24"/>
        </w:rPr>
        <w:t xml:space="preserve"> </w:t>
      </w:r>
      <w:r w:rsidRPr="00A82A5F">
        <w:rPr>
          <w:rFonts w:ascii="Arial" w:hAnsi="Arial" w:cs="Arial"/>
          <w:szCs w:val="24"/>
        </w:rPr>
        <w:t>emissions by 2025.</w:t>
      </w:r>
      <w:bookmarkStart w:id="0" w:name="_GoBack"/>
      <w:bookmarkEnd w:id="0"/>
    </w:p>
    <w:p w14:paraId="0BBAA95A" w14:textId="77777777" w:rsidR="00901B31" w:rsidRPr="00A82A5F" w:rsidRDefault="00901B31" w:rsidP="00901B31">
      <w:pPr>
        <w:rPr>
          <w:rFonts w:ascii="Arial" w:hAnsi="Arial" w:cs="Arial"/>
          <w:szCs w:val="24"/>
        </w:rPr>
      </w:pPr>
    </w:p>
    <w:p w14:paraId="12FF9B51" w14:textId="77777777" w:rsidR="00901B31" w:rsidRPr="00A82A5F" w:rsidRDefault="00901B31" w:rsidP="00901B31">
      <w:pPr>
        <w:shd w:val="clear" w:color="auto" w:fill="DEEAF6" w:themeFill="accent1" w:themeFillTint="33"/>
        <w:rPr>
          <w:rFonts w:ascii="Arial" w:hAnsi="Arial" w:cs="Arial"/>
          <w:b/>
          <w:szCs w:val="24"/>
          <w:u w:val="single"/>
        </w:rPr>
      </w:pPr>
      <w:r w:rsidRPr="00A82A5F">
        <w:rPr>
          <w:rFonts w:ascii="Arial" w:hAnsi="Arial" w:cs="Arial"/>
          <w:b/>
          <w:szCs w:val="24"/>
          <w:u w:val="single"/>
        </w:rPr>
        <w:t>What do we mean by scope 1, 2 and scope 3 carbon emissions?</w:t>
      </w:r>
    </w:p>
    <w:p w14:paraId="72F6400C" w14:textId="77777777" w:rsidR="00901B31" w:rsidRDefault="00901B31" w:rsidP="00901B31">
      <w:pPr>
        <w:shd w:val="clear" w:color="auto" w:fill="DEEAF6" w:themeFill="accent1" w:themeFillTint="33"/>
        <w:rPr>
          <w:rFonts w:ascii="Arial" w:hAnsi="Arial" w:cs="Arial"/>
          <w:szCs w:val="24"/>
        </w:rPr>
      </w:pPr>
    </w:p>
    <w:p w14:paraId="6C041374" w14:textId="77777777" w:rsidR="00901B31" w:rsidRPr="00A82A5F" w:rsidRDefault="00901B31" w:rsidP="00901B31">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6" w:history="1">
        <w:r w:rsidRPr="00FB05E4">
          <w:rPr>
            <w:rStyle w:val="Hyperlink"/>
            <w:rFonts w:ascii="Arial" w:hAnsi="Arial" w:cs="Arial"/>
            <w:szCs w:val="24"/>
          </w:rPr>
          <w:t>Greenhouse Gas Protocol</w:t>
        </w:r>
      </w:hyperlink>
      <w:r>
        <w:rPr>
          <w:rFonts w:ascii="Arial" w:hAnsi="Arial" w:cs="Arial"/>
          <w:szCs w:val="24"/>
        </w:rPr>
        <w:t>:</w:t>
      </w:r>
    </w:p>
    <w:p w14:paraId="736B3629" w14:textId="77777777" w:rsidR="00901B31" w:rsidRPr="00A82A5F" w:rsidRDefault="00901B31" w:rsidP="00901B31">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14:paraId="7309A7D2" w14:textId="77777777" w:rsidR="00901B31" w:rsidRPr="00A82A5F" w:rsidRDefault="00901B31" w:rsidP="00901B31">
      <w:pPr>
        <w:shd w:val="clear" w:color="auto" w:fill="DEEAF6" w:themeFill="accent1" w:themeFillTint="33"/>
        <w:rPr>
          <w:rFonts w:ascii="Arial" w:hAnsi="Arial" w:cs="Arial"/>
          <w:szCs w:val="24"/>
        </w:rPr>
      </w:pPr>
    </w:p>
    <w:p w14:paraId="547816E7" w14:textId="77777777" w:rsidR="00901B31" w:rsidRPr="00A82A5F" w:rsidRDefault="00901B31" w:rsidP="00901B31">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14:paraId="1E138040" w14:textId="77777777" w:rsidR="00901B31" w:rsidRPr="00A82A5F" w:rsidRDefault="00901B31" w:rsidP="00901B31">
      <w:pPr>
        <w:shd w:val="clear" w:color="auto" w:fill="DEEAF6" w:themeFill="accent1" w:themeFillTint="33"/>
        <w:rPr>
          <w:rFonts w:ascii="Arial" w:hAnsi="Arial" w:cs="Arial"/>
          <w:szCs w:val="24"/>
        </w:rPr>
      </w:pPr>
    </w:p>
    <w:p w14:paraId="454C24E3" w14:textId="62CC93B6" w:rsidR="00901B31" w:rsidRDefault="00901B31" w:rsidP="00F03A6F">
      <w:pPr>
        <w:shd w:val="clear" w:color="auto" w:fill="DEEAF6" w:themeFill="accent1" w:themeFillTint="33"/>
        <w:rPr>
          <w:rFonts w:ascii="Arial" w:hAnsi="Arial" w:cs="Arial"/>
          <w:szCs w:val="24"/>
        </w:rPr>
      </w:pPr>
      <w:r w:rsidRPr="00A82A5F">
        <w:rPr>
          <w:rFonts w:ascii="Arial" w:hAnsi="Arial" w:cs="Arial"/>
          <w:b/>
          <w:szCs w:val="24"/>
        </w:rPr>
        <w:lastRenderedPageBreak/>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14:paraId="152FF4DB" w14:textId="77777777" w:rsidR="00901B31" w:rsidRPr="00A82A5F" w:rsidRDefault="00901B31" w:rsidP="00901B31">
      <w:pPr>
        <w:rPr>
          <w:rFonts w:ascii="Arial" w:hAnsi="Arial" w:cs="Arial"/>
          <w:szCs w:val="24"/>
        </w:rPr>
      </w:pPr>
      <w:r w:rsidRPr="00A82A5F">
        <w:rPr>
          <w:rFonts w:ascii="Arial" w:hAnsi="Arial" w:cs="Arial"/>
          <w:szCs w:val="24"/>
        </w:rPr>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w:t>
      </w:r>
    </w:p>
    <w:p w14:paraId="6BD1279C" w14:textId="77777777" w:rsidR="00901B31" w:rsidRPr="00A82A5F" w:rsidRDefault="00901B31" w:rsidP="00901B31">
      <w:pPr>
        <w:rPr>
          <w:rFonts w:ascii="Arial" w:hAnsi="Arial" w:cs="Arial"/>
          <w:szCs w:val="24"/>
        </w:rPr>
      </w:pPr>
    </w:p>
    <w:tbl>
      <w:tblPr>
        <w:tblStyle w:val="TableGrid"/>
        <w:tblW w:w="9067" w:type="dxa"/>
        <w:tblLook w:val="04A0" w:firstRow="1" w:lastRow="0" w:firstColumn="1" w:lastColumn="0" w:noHBand="0" w:noVBand="1"/>
      </w:tblPr>
      <w:tblGrid>
        <w:gridCol w:w="7225"/>
        <w:gridCol w:w="1228"/>
        <w:gridCol w:w="614"/>
      </w:tblGrid>
      <w:tr w:rsidR="00901B31" w:rsidRPr="00C52D48" w14:paraId="3B8FDBED" w14:textId="77777777" w:rsidTr="00DF6043">
        <w:tc>
          <w:tcPr>
            <w:tcW w:w="7225" w:type="dxa"/>
          </w:tcPr>
          <w:p w14:paraId="51E97266" w14:textId="77777777" w:rsidR="00901B31" w:rsidRPr="00A82A5F" w:rsidRDefault="00901B31" w:rsidP="00DF6043">
            <w:pPr>
              <w:rPr>
                <w:rFonts w:ascii="Arial" w:hAnsi="Arial" w:cs="Arial"/>
                <w:b/>
                <w:szCs w:val="24"/>
              </w:rPr>
            </w:pPr>
            <w:r w:rsidRPr="00A82A5F">
              <w:rPr>
                <w:rFonts w:ascii="Arial" w:hAnsi="Arial" w:cs="Arial"/>
                <w:b/>
                <w:szCs w:val="24"/>
              </w:rPr>
              <w:t>Source</w:t>
            </w:r>
          </w:p>
        </w:tc>
        <w:tc>
          <w:tcPr>
            <w:tcW w:w="1228" w:type="dxa"/>
          </w:tcPr>
          <w:p w14:paraId="03D68E19" w14:textId="77777777" w:rsidR="00901B31" w:rsidRPr="00A82A5F" w:rsidRDefault="00901B31" w:rsidP="00DF6043">
            <w:pPr>
              <w:rPr>
                <w:rFonts w:ascii="Arial" w:hAnsi="Arial" w:cs="Arial"/>
                <w:b/>
                <w:szCs w:val="24"/>
              </w:rPr>
            </w:pPr>
            <w:r w:rsidRPr="00A82A5F">
              <w:rPr>
                <w:rFonts w:ascii="Arial" w:hAnsi="Arial" w:cs="Arial"/>
                <w:b/>
                <w:szCs w:val="24"/>
              </w:rPr>
              <w:t>Scope</w:t>
            </w:r>
          </w:p>
        </w:tc>
        <w:tc>
          <w:tcPr>
            <w:tcW w:w="614" w:type="dxa"/>
          </w:tcPr>
          <w:p w14:paraId="5915FCCB" w14:textId="77777777" w:rsidR="00901B31" w:rsidRPr="00A82A5F" w:rsidRDefault="00901B31"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r>
      <w:tr w:rsidR="00901B31" w:rsidRPr="00C52D48" w14:paraId="3E85DD15" w14:textId="77777777" w:rsidTr="00DF6043">
        <w:tc>
          <w:tcPr>
            <w:tcW w:w="7225" w:type="dxa"/>
            <w:shd w:val="clear" w:color="auto" w:fill="E2EFD9" w:themeFill="accent6" w:themeFillTint="33"/>
          </w:tcPr>
          <w:p w14:paraId="18F4E752" w14:textId="77777777" w:rsidR="00901B31" w:rsidRPr="00A82A5F" w:rsidRDefault="00901B31" w:rsidP="00DF6043">
            <w:pPr>
              <w:rPr>
                <w:rFonts w:ascii="Arial" w:hAnsi="Arial" w:cs="Arial"/>
                <w:szCs w:val="24"/>
              </w:rPr>
            </w:pPr>
            <w:r w:rsidRPr="00A82A5F">
              <w:rPr>
                <w:rFonts w:ascii="Arial" w:hAnsi="Arial" w:cs="Arial"/>
                <w:szCs w:val="24"/>
              </w:rPr>
              <w:t>Fuels (including gaseous, liquid, solid fuels, biofuels, biomass and biogas)</w:t>
            </w:r>
          </w:p>
        </w:tc>
        <w:tc>
          <w:tcPr>
            <w:tcW w:w="1228" w:type="dxa"/>
            <w:shd w:val="clear" w:color="auto" w:fill="E2EFD9" w:themeFill="accent6" w:themeFillTint="33"/>
          </w:tcPr>
          <w:p w14:paraId="065AEE90" w14:textId="77777777" w:rsidR="00901B31" w:rsidRPr="00A82A5F" w:rsidRDefault="00901B31"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697EBF82"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658E03DC" w14:textId="77777777" w:rsidTr="00DF6043">
        <w:tc>
          <w:tcPr>
            <w:tcW w:w="7225" w:type="dxa"/>
            <w:shd w:val="clear" w:color="auto" w:fill="E2EFD9" w:themeFill="accent6" w:themeFillTint="33"/>
          </w:tcPr>
          <w:p w14:paraId="307F35F6" w14:textId="77777777" w:rsidR="00901B31" w:rsidRPr="00A82A5F" w:rsidRDefault="00901B31" w:rsidP="00DF6043">
            <w:pPr>
              <w:rPr>
                <w:rFonts w:ascii="Arial" w:hAnsi="Arial" w:cs="Arial"/>
                <w:szCs w:val="24"/>
              </w:rPr>
            </w:pPr>
            <w:r w:rsidRPr="00A82A5F">
              <w:rPr>
                <w:rFonts w:ascii="Arial" w:hAnsi="Arial" w:cs="Arial"/>
                <w:szCs w:val="24"/>
              </w:rPr>
              <w:t>Refrigerants and other gases (i.e. carbon dioxide, methane, nitrous oxide etc.)</w:t>
            </w:r>
          </w:p>
        </w:tc>
        <w:tc>
          <w:tcPr>
            <w:tcW w:w="1228" w:type="dxa"/>
            <w:shd w:val="clear" w:color="auto" w:fill="E2EFD9" w:themeFill="accent6" w:themeFillTint="33"/>
          </w:tcPr>
          <w:p w14:paraId="1B45F536" w14:textId="77777777" w:rsidR="00901B31" w:rsidRPr="00A82A5F" w:rsidRDefault="00901B31"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65DCE019"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239E4F3F" w14:textId="77777777" w:rsidTr="00DF6043">
        <w:tc>
          <w:tcPr>
            <w:tcW w:w="7225" w:type="dxa"/>
            <w:shd w:val="clear" w:color="auto" w:fill="E2EFD9" w:themeFill="accent6" w:themeFillTint="33"/>
          </w:tcPr>
          <w:p w14:paraId="1436F487" w14:textId="77777777" w:rsidR="00901B31" w:rsidRPr="00A82A5F" w:rsidRDefault="00901B31" w:rsidP="00DF6043">
            <w:pPr>
              <w:rPr>
                <w:rFonts w:ascii="Arial" w:hAnsi="Arial" w:cs="Arial"/>
                <w:szCs w:val="24"/>
              </w:rPr>
            </w:pPr>
            <w:r w:rsidRPr="00A82A5F">
              <w:rPr>
                <w:rFonts w:ascii="Arial" w:hAnsi="Arial" w:cs="Arial"/>
                <w:szCs w:val="24"/>
              </w:rPr>
              <w:t>Business owned passenger vehicles</w:t>
            </w:r>
          </w:p>
        </w:tc>
        <w:tc>
          <w:tcPr>
            <w:tcW w:w="1228" w:type="dxa"/>
            <w:shd w:val="clear" w:color="auto" w:fill="E2EFD9" w:themeFill="accent6" w:themeFillTint="33"/>
          </w:tcPr>
          <w:p w14:paraId="1B4F9E36" w14:textId="77777777" w:rsidR="00901B31" w:rsidRPr="00A82A5F" w:rsidRDefault="00901B31"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587535D0" w14:textId="77777777" w:rsidR="00901B31" w:rsidRPr="00A82A5F" w:rsidRDefault="00901B31" w:rsidP="00DF6043">
            <w:pPr>
              <w:rPr>
                <w:rFonts w:ascii="Arial" w:hAnsi="Arial" w:cs="Arial"/>
                <w:color w:val="000000" w:themeColor="text1"/>
                <w:szCs w:val="24"/>
                <w:shd w:val="clear" w:color="auto" w:fill="FFFFFF"/>
              </w:rPr>
            </w:pPr>
          </w:p>
        </w:tc>
      </w:tr>
      <w:tr w:rsidR="00901B31" w:rsidRPr="00C52D48" w14:paraId="19627F55" w14:textId="77777777" w:rsidTr="00DF6043">
        <w:tc>
          <w:tcPr>
            <w:tcW w:w="7225" w:type="dxa"/>
            <w:shd w:val="clear" w:color="auto" w:fill="E2EFD9" w:themeFill="accent6" w:themeFillTint="33"/>
          </w:tcPr>
          <w:p w14:paraId="0B52DFD5" w14:textId="77777777" w:rsidR="00901B31" w:rsidRPr="00A82A5F" w:rsidRDefault="00901B31" w:rsidP="00DF6043">
            <w:pPr>
              <w:rPr>
                <w:rFonts w:ascii="Arial" w:hAnsi="Arial" w:cs="Arial"/>
                <w:szCs w:val="24"/>
              </w:rPr>
            </w:pPr>
            <w:r w:rsidRPr="00A82A5F">
              <w:rPr>
                <w:rFonts w:ascii="Arial" w:hAnsi="Arial" w:cs="Arial"/>
                <w:szCs w:val="24"/>
              </w:rPr>
              <w:t>Vans</w:t>
            </w:r>
          </w:p>
        </w:tc>
        <w:tc>
          <w:tcPr>
            <w:tcW w:w="1228" w:type="dxa"/>
            <w:shd w:val="clear" w:color="auto" w:fill="E2EFD9" w:themeFill="accent6" w:themeFillTint="33"/>
          </w:tcPr>
          <w:p w14:paraId="0561ADD9" w14:textId="77777777" w:rsidR="00901B31" w:rsidRPr="00A82A5F" w:rsidRDefault="00901B31"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0F570B8B"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0D9FBF38" w14:textId="77777777" w:rsidTr="00DF6043">
        <w:tc>
          <w:tcPr>
            <w:tcW w:w="7225" w:type="dxa"/>
            <w:shd w:val="clear" w:color="auto" w:fill="E2EFD9" w:themeFill="accent6" w:themeFillTint="33"/>
          </w:tcPr>
          <w:p w14:paraId="72BB9D51" w14:textId="77777777" w:rsidR="00901B31" w:rsidRPr="00A82A5F" w:rsidRDefault="00901B31" w:rsidP="00DF6043">
            <w:pPr>
              <w:rPr>
                <w:rFonts w:ascii="Arial" w:hAnsi="Arial" w:cs="Arial"/>
                <w:szCs w:val="24"/>
              </w:rPr>
            </w:pPr>
            <w:r w:rsidRPr="00A82A5F">
              <w:rPr>
                <w:rFonts w:ascii="Arial" w:hAnsi="Arial" w:cs="Arial"/>
                <w:szCs w:val="24"/>
              </w:rPr>
              <w:t xml:space="preserve">Heavy Goods Vehicles </w:t>
            </w:r>
          </w:p>
        </w:tc>
        <w:tc>
          <w:tcPr>
            <w:tcW w:w="1228" w:type="dxa"/>
            <w:shd w:val="clear" w:color="auto" w:fill="E2EFD9" w:themeFill="accent6" w:themeFillTint="33"/>
          </w:tcPr>
          <w:p w14:paraId="228F2A88" w14:textId="77777777" w:rsidR="00901B31" w:rsidRPr="00A82A5F" w:rsidRDefault="00901B31"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695F71DB" w14:textId="77777777" w:rsidR="00901B31" w:rsidRPr="00A82A5F" w:rsidRDefault="00901B31" w:rsidP="00DF6043">
            <w:pPr>
              <w:rPr>
                <w:rFonts w:ascii="Arial" w:hAnsi="Arial" w:cs="Arial"/>
                <w:color w:val="000000" w:themeColor="text1"/>
                <w:szCs w:val="24"/>
                <w:shd w:val="clear" w:color="auto" w:fill="FFFFFF"/>
              </w:rPr>
            </w:pPr>
          </w:p>
        </w:tc>
      </w:tr>
      <w:tr w:rsidR="00901B31" w:rsidRPr="00C52D48" w14:paraId="2DD7728D" w14:textId="77777777" w:rsidTr="00DF6043">
        <w:tc>
          <w:tcPr>
            <w:tcW w:w="7225" w:type="dxa"/>
            <w:shd w:val="clear" w:color="auto" w:fill="E2EFD9" w:themeFill="accent6" w:themeFillTint="33"/>
          </w:tcPr>
          <w:p w14:paraId="447786F5" w14:textId="77777777" w:rsidR="00901B31" w:rsidRPr="00A82A5F" w:rsidRDefault="00901B31" w:rsidP="00DF6043">
            <w:pPr>
              <w:rPr>
                <w:rFonts w:ascii="Arial" w:hAnsi="Arial" w:cs="Arial"/>
                <w:szCs w:val="24"/>
              </w:rPr>
            </w:pPr>
            <w:r w:rsidRPr="00A82A5F">
              <w:rPr>
                <w:rFonts w:ascii="Arial" w:hAnsi="Arial" w:cs="Arial"/>
                <w:szCs w:val="24"/>
              </w:rPr>
              <w:t>Refrigerated HGVs</w:t>
            </w:r>
          </w:p>
        </w:tc>
        <w:tc>
          <w:tcPr>
            <w:tcW w:w="1228" w:type="dxa"/>
            <w:shd w:val="clear" w:color="auto" w:fill="E2EFD9" w:themeFill="accent6" w:themeFillTint="33"/>
          </w:tcPr>
          <w:p w14:paraId="38814703" w14:textId="77777777" w:rsidR="00901B31" w:rsidRPr="00A82A5F" w:rsidRDefault="00901B31"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528E080B"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618F7C2C" w14:textId="77777777" w:rsidTr="00DF6043">
        <w:tc>
          <w:tcPr>
            <w:tcW w:w="7225" w:type="dxa"/>
            <w:shd w:val="clear" w:color="auto" w:fill="D9E2F3" w:themeFill="accent5" w:themeFillTint="33"/>
          </w:tcPr>
          <w:p w14:paraId="3D525BEC" w14:textId="77777777" w:rsidR="00901B31" w:rsidRPr="00A82A5F" w:rsidRDefault="00901B31"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228" w:type="dxa"/>
            <w:shd w:val="clear" w:color="auto" w:fill="D9E2F3" w:themeFill="accent5" w:themeFillTint="33"/>
          </w:tcPr>
          <w:p w14:paraId="1B9D3844" w14:textId="77777777" w:rsidR="00901B31" w:rsidRPr="00A82A5F" w:rsidRDefault="00901B31" w:rsidP="00DF6043">
            <w:pPr>
              <w:rPr>
                <w:rFonts w:ascii="Arial" w:hAnsi="Arial" w:cs="Arial"/>
                <w:szCs w:val="24"/>
              </w:rPr>
            </w:pPr>
            <w:r w:rsidRPr="00A82A5F">
              <w:rPr>
                <w:rFonts w:ascii="Arial" w:hAnsi="Arial" w:cs="Arial"/>
                <w:szCs w:val="24"/>
              </w:rPr>
              <w:t>Scope 2</w:t>
            </w:r>
          </w:p>
        </w:tc>
        <w:tc>
          <w:tcPr>
            <w:tcW w:w="614" w:type="dxa"/>
            <w:shd w:val="clear" w:color="auto" w:fill="D9E2F3" w:themeFill="accent5" w:themeFillTint="33"/>
          </w:tcPr>
          <w:p w14:paraId="79843FC6"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28029F82" w14:textId="77777777" w:rsidTr="00DF6043">
        <w:tc>
          <w:tcPr>
            <w:tcW w:w="7225" w:type="dxa"/>
            <w:shd w:val="clear" w:color="auto" w:fill="FBE4D5" w:themeFill="accent2" w:themeFillTint="33"/>
          </w:tcPr>
          <w:p w14:paraId="589B9DE4" w14:textId="77777777" w:rsidR="00901B31" w:rsidRPr="00A82A5F" w:rsidRDefault="00901B31" w:rsidP="00DF6043">
            <w:pPr>
              <w:rPr>
                <w:rFonts w:ascii="Arial" w:hAnsi="Arial" w:cs="Arial"/>
                <w:szCs w:val="24"/>
              </w:rPr>
            </w:pPr>
            <w:r w:rsidRPr="00A82A5F">
              <w:rPr>
                <w:rFonts w:ascii="Arial" w:hAnsi="Arial" w:cs="Arial"/>
                <w:szCs w:val="24"/>
              </w:rPr>
              <w:t>Electricity transmission and distribution</w:t>
            </w:r>
          </w:p>
        </w:tc>
        <w:tc>
          <w:tcPr>
            <w:tcW w:w="1228" w:type="dxa"/>
            <w:shd w:val="clear" w:color="auto" w:fill="FBE4D5" w:themeFill="accent2" w:themeFillTint="33"/>
          </w:tcPr>
          <w:p w14:paraId="650521F9" w14:textId="77777777"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10F527C0" w14:textId="77777777" w:rsidR="00901B31" w:rsidRPr="00A82A5F" w:rsidRDefault="00901B31" w:rsidP="00DF6043">
            <w:pPr>
              <w:rPr>
                <w:rFonts w:ascii="Arial" w:hAnsi="Arial" w:cs="Arial"/>
                <w:color w:val="000000" w:themeColor="text1"/>
                <w:szCs w:val="24"/>
                <w:shd w:val="clear" w:color="auto" w:fill="FFFFFF"/>
              </w:rPr>
            </w:pPr>
          </w:p>
        </w:tc>
      </w:tr>
      <w:tr w:rsidR="00901B31" w:rsidRPr="00C52D48" w14:paraId="4D3AB7CD" w14:textId="77777777" w:rsidTr="00DF6043">
        <w:tc>
          <w:tcPr>
            <w:tcW w:w="7225" w:type="dxa"/>
            <w:shd w:val="clear" w:color="auto" w:fill="FBE4D5" w:themeFill="accent2" w:themeFillTint="33"/>
          </w:tcPr>
          <w:p w14:paraId="07ADFEE5" w14:textId="77777777" w:rsidR="00901B31" w:rsidRPr="00A82A5F" w:rsidRDefault="00901B31" w:rsidP="00DF6043">
            <w:pPr>
              <w:rPr>
                <w:rFonts w:ascii="Arial" w:hAnsi="Arial" w:cs="Arial"/>
                <w:szCs w:val="24"/>
              </w:rPr>
            </w:pPr>
            <w:r w:rsidRPr="00A82A5F">
              <w:rPr>
                <w:rFonts w:ascii="Arial" w:hAnsi="Arial" w:cs="Arial"/>
                <w:szCs w:val="24"/>
              </w:rPr>
              <w:t>Water supply</w:t>
            </w:r>
          </w:p>
        </w:tc>
        <w:tc>
          <w:tcPr>
            <w:tcW w:w="1228" w:type="dxa"/>
            <w:shd w:val="clear" w:color="auto" w:fill="FBE4D5" w:themeFill="accent2" w:themeFillTint="33"/>
          </w:tcPr>
          <w:p w14:paraId="3918414D" w14:textId="77777777"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28E03F5"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71926FB6" w14:textId="77777777" w:rsidTr="00DF6043">
        <w:tc>
          <w:tcPr>
            <w:tcW w:w="7225" w:type="dxa"/>
            <w:shd w:val="clear" w:color="auto" w:fill="FBE4D5" w:themeFill="accent2" w:themeFillTint="33"/>
          </w:tcPr>
          <w:p w14:paraId="60AA1F98" w14:textId="77777777" w:rsidR="00901B31" w:rsidRPr="00A82A5F" w:rsidRDefault="00901B31" w:rsidP="00DF6043">
            <w:pPr>
              <w:rPr>
                <w:rFonts w:ascii="Arial" w:hAnsi="Arial" w:cs="Arial"/>
                <w:szCs w:val="24"/>
              </w:rPr>
            </w:pPr>
            <w:r w:rsidRPr="00A82A5F">
              <w:rPr>
                <w:rFonts w:ascii="Arial" w:hAnsi="Arial" w:cs="Arial"/>
                <w:szCs w:val="24"/>
              </w:rPr>
              <w:t>Water treatment</w:t>
            </w:r>
          </w:p>
        </w:tc>
        <w:tc>
          <w:tcPr>
            <w:tcW w:w="1228" w:type="dxa"/>
            <w:shd w:val="clear" w:color="auto" w:fill="FBE4D5" w:themeFill="accent2" w:themeFillTint="33"/>
          </w:tcPr>
          <w:p w14:paraId="798AE82D" w14:textId="77777777"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0F9FE02"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4B909D93" w14:textId="77777777" w:rsidTr="00DF6043">
        <w:tc>
          <w:tcPr>
            <w:tcW w:w="7225" w:type="dxa"/>
            <w:shd w:val="clear" w:color="auto" w:fill="FBE4D5" w:themeFill="accent2" w:themeFillTint="33"/>
          </w:tcPr>
          <w:p w14:paraId="19D482EB" w14:textId="77777777" w:rsidR="00901B31" w:rsidRPr="00A82A5F" w:rsidRDefault="00901B31" w:rsidP="00DF6043">
            <w:pPr>
              <w:rPr>
                <w:rFonts w:ascii="Arial" w:hAnsi="Arial" w:cs="Arial"/>
                <w:szCs w:val="24"/>
              </w:rPr>
            </w:pPr>
            <w:r w:rsidRPr="00A82A5F">
              <w:rPr>
                <w:rFonts w:ascii="Arial" w:hAnsi="Arial" w:cs="Arial"/>
                <w:szCs w:val="24"/>
              </w:rPr>
              <w:t>Material use (including construction, compost, electrical items, metal, plastic, paper, books, glass, clothing, food and drink)</w:t>
            </w:r>
          </w:p>
        </w:tc>
        <w:tc>
          <w:tcPr>
            <w:tcW w:w="1228" w:type="dxa"/>
            <w:shd w:val="clear" w:color="auto" w:fill="FBE4D5" w:themeFill="accent2" w:themeFillTint="33"/>
          </w:tcPr>
          <w:p w14:paraId="08AF3722" w14:textId="77777777"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44E2CAF3"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33621720" w14:textId="77777777" w:rsidTr="00DF6043">
        <w:tc>
          <w:tcPr>
            <w:tcW w:w="7225" w:type="dxa"/>
            <w:shd w:val="clear" w:color="auto" w:fill="FBE4D5" w:themeFill="accent2" w:themeFillTint="33"/>
          </w:tcPr>
          <w:p w14:paraId="05F9ED51" w14:textId="77777777" w:rsidR="00901B31" w:rsidRPr="00A82A5F" w:rsidRDefault="00901B31" w:rsidP="00DF6043">
            <w:pPr>
              <w:rPr>
                <w:rFonts w:ascii="Arial" w:hAnsi="Arial" w:cs="Arial"/>
                <w:szCs w:val="24"/>
              </w:rPr>
            </w:pPr>
            <w:r w:rsidRPr="00A82A5F">
              <w:rPr>
                <w:rFonts w:ascii="Arial" w:hAnsi="Arial" w:cs="Arial"/>
                <w:szCs w:val="24"/>
              </w:rPr>
              <w:t>Waste disposal (including construction, refuse, electrical items, metal, plastic, paper, books, glass, clothing, food and drink, refuse)</w:t>
            </w:r>
          </w:p>
        </w:tc>
        <w:tc>
          <w:tcPr>
            <w:tcW w:w="1228" w:type="dxa"/>
            <w:shd w:val="clear" w:color="auto" w:fill="FBE4D5" w:themeFill="accent2" w:themeFillTint="33"/>
          </w:tcPr>
          <w:p w14:paraId="6011F8E4" w14:textId="77777777"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C863312"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093C387E" w14:textId="77777777" w:rsidTr="00DF6043">
        <w:tc>
          <w:tcPr>
            <w:tcW w:w="7225" w:type="dxa"/>
            <w:shd w:val="clear" w:color="auto" w:fill="FBE4D5" w:themeFill="accent2" w:themeFillTint="33"/>
          </w:tcPr>
          <w:p w14:paraId="551DFB71" w14:textId="77777777" w:rsidR="00901B31" w:rsidRPr="00A82A5F" w:rsidRDefault="00901B31" w:rsidP="00DF6043">
            <w:pPr>
              <w:rPr>
                <w:rFonts w:ascii="Arial" w:hAnsi="Arial" w:cs="Arial"/>
                <w:szCs w:val="24"/>
              </w:rPr>
            </w:pPr>
            <w:r w:rsidRPr="00A82A5F">
              <w:rPr>
                <w:rFonts w:ascii="Arial" w:hAnsi="Arial" w:cs="Arial"/>
                <w:szCs w:val="24"/>
              </w:rPr>
              <w:t>Business travel</w:t>
            </w:r>
          </w:p>
        </w:tc>
        <w:tc>
          <w:tcPr>
            <w:tcW w:w="1228" w:type="dxa"/>
            <w:shd w:val="clear" w:color="auto" w:fill="FBE4D5" w:themeFill="accent2" w:themeFillTint="33"/>
          </w:tcPr>
          <w:p w14:paraId="7A440F90" w14:textId="77777777"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0160EA3" w14:textId="77777777" w:rsidR="00901B31" w:rsidRPr="00A82A5F" w:rsidRDefault="00901B31" w:rsidP="00DF6043">
            <w:pPr>
              <w:rPr>
                <w:rFonts w:ascii="Arial" w:hAnsi="Arial" w:cs="Arial"/>
                <w:color w:val="000000" w:themeColor="text1"/>
                <w:szCs w:val="24"/>
                <w:shd w:val="clear" w:color="auto" w:fill="FFFFFF"/>
              </w:rPr>
            </w:pPr>
          </w:p>
        </w:tc>
      </w:tr>
      <w:tr w:rsidR="00901B31" w:rsidRPr="00C52D48" w14:paraId="4A325D0F" w14:textId="77777777" w:rsidTr="00DF6043">
        <w:tc>
          <w:tcPr>
            <w:tcW w:w="7225" w:type="dxa"/>
            <w:shd w:val="clear" w:color="auto" w:fill="FBE4D5" w:themeFill="accent2" w:themeFillTint="33"/>
          </w:tcPr>
          <w:p w14:paraId="664FF2DE" w14:textId="77777777" w:rsidR="00901B31" w:rsidRPr="00A82A5F" w:rsidRDefault="00901B31" w:rsidP="00DF6043">
            <w:pPr>
              <w:rPr>
                <w:rFonts w:ascii="Arial" w:hAnsi="Arial" w:cs="Arial"/>
                <w:szCs w:val="24"/>
              </w:rPr>
            </w:pPr>
            <w:r w:rsidRPr="00A82A5F">
              <w:rPr>
                <w:rFonts w:ascii="Arial" w:hAnsi="Arial" w:cs="Arial"/>
                <w:szCs w:val="24"/>
              </w:rPr>
              <w:t>Staff commuting</w:t>
            </w:r>
          </w:p>
        </w:tc>
        <w:tc>
          <w:tcPr>
            <w:tcW w:w="1228" w:type="dxa"/>
            <w:shd w:val="clear" w:color="auto" w:fill="FBE4D5" w:themeFill="accent2" w:themeFillTint="33"/>
          </w:tcPr>
          <w:p w14:paraId="24251839" w14:textId="77777777"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E1F19ED"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464D0CE3" w14:textId="77777777" w:rsidTr="00DF6043">
        <w:tc>
          <w:tcPr>
            <w:tcW w:w="7225" w:type="dxa"/>
            <w:shd w:val="clear" w:color="auto" w:fill="FBE4D5" w:themeFill="accent2" w:themeFillTint="33"/>
          </w:tcPr>
          <w:p w14:paraId="0928D8A0" w14:textId="77777777" w:rsidR="00901B31" w:rsidRPr="00A82A5F" w:rsidRDefault="00901B31" w:rsidP="00DF6043">
            <w:pPr>
              <w:rPr>
                <w:rFonts w:ascii="Arial" w:hAnsi="Arial" w:cs="Arial"/>
                <w:szCs w:val="24"/>
              </w:rPr>
            </w:pPr>
            <w:r w:rsidRPr="00A82A5F">
              <w:rPr>
                <w:rFonts w:ascii="Arial" w:hAnsi="Arial" w:cs="Arial"/>
                <w:szCs w:val="24"/>
              </w:rPr>
              <w:t>Freighting goods</w:t>
            </w:r>
          </w:p>
        </w:tc>
        <w:tc>
          <w:tcPr>
            <w:tcW w:w="1228" w:type="dxa"/>
            <w:shd w:val="clear" w:color="auto" w:fill="FBE4D5" w:themeFill="accent2" w:themeFillTint="33"/>
          </w:tcPr>
          <w:p w14:paraId="7F0B333C" w14:textId="77777777"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BB97F14" w14:textId="77777777"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14:paraId="6785C0AC" w14:textId="77777777" w:rsidTr="00DF6043">
        <w:tc>
          <w:tcPr>
            <w:tcW w:w="7225" w:type="dxa"/>
            <w:shd w:val="clear" w:color="auto" w:fill="FBE4D5" w:themeFill="accent2" w:themeFillTint="33"/>
          </w:tcPr>
          <w:p w14:paraId="14F44C97" w14:textId="77777777" w:rsidR="00901B31" w:rsidRPr="00A82A5F" w:rsidRDefault="00901B31" w:rsidP="00DF6043">
            <w:pPr>
              <w:rPr>
                <w:rFonts w:ascii="Arial" w:hAnsi="Arial" w:cs="Arial"/>
                <w:szCs w:val="24"/>
              </w:rPr>
            </w:pPr>
            <w:r w:rsidRPr="00A82A5F">
              <w:rPr>
                <w:rFonts w:ascii="Arial" w:hAnsi="Arial" w:cs="Arial"/>
                <w:szCs w:val="24"/>
              </w:rPr>
              <w:t>Hotel stays</w:t>
            </w:r>
          </w:p>
        </w:tc>
        <w:tc>
          <w:tcPr>
            <w:tcW w:w="1228" w:type="dxa"/>
            <w:shd w:val="clear" w:color="auto" w:fill="FBE4D5" w:themeFill="accent2" w:themeFillTint="33"/>
          </w:tcPr>
          <w:p w14:paraId="7B2AF473" w14:textId="77777777"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9F0D770" w14:textId="77777777" w:rsidR="00901B31" w:rsidRPr="00A82A5F" w:rsidRDefault="00901B31" w:rsidP="00DF6043">
            <w:pPr>
              <w:rPr>
                <w:rFonts w:ascii="Arial" w:hAnsi="Arial" w:cs="Arial"/>
                <w:color w:val="000000" w:themeColor="text1"/>
                <w:szCs w:val="24"/>
                <w:shd w:val="clear" w:color="auto" w:fill="FFFFFF"/>
              </w:rPr>
            </w:pPr>
          </w:p>
        </w:tc>
      </w:tr>
    </w:tbl>
    <w:p w14:paraId="113D7049" w14:textId="77777777" w:rsidR="00901B31" w:rsidRPr="00A82A5F" w:rsidRDefault="00901B31" w:rsidP="00901B31">
      <w:pPr>
        <w:rPr>
          <w:rFonts w:ascii="Arial" w:hAnsi="Arial" w:cs="Arial"/>
          <w:szCs w:val="24"/>
        </w:rPr>
      </w:pPr>
    </w:p>
    <w:p w14:paraId="7D096646" w14:textId="77777777" w:rsidR="00901B31" w:rsidRDefault="00901B31" w:rsidP="00901B31">
      <w:pPr>
        <w:spacing w:before="0" w:after="0"/>
        <w:jc w:val="left"/>
        <w:rPr>
          <w:rFonts w:ascii="Arial" w:hAnsi="Arial" w:cs="Arial"/>
          <w:szCs w:val="24"/>
        </w:rPr>
      </w:pPr>
      <w:r>
        <w:rPr>
          <w:rFonts w:ascii="Arial" w:hAnsi="Arial" w:cs="Arial"/>
          <w:szCs w:val="24"/>
        </w:rPr>
        <w:br w:type="page"/>
      </w:r>
    </w:p>
    <w:p w14:paraId="6CA58FC0" w14:textId="77777777" w:rsidR="00901B31" w:rsidRPr="00A82A5F" w:rsidRDefault="00901B31" w:rsidP="00901B31">
      <w:pPr>
        <w:rPr>
          <w:rFonts w:ascii="Arial" w:hAnsi="Arial" w:cs="Arial"/>
          <w:szCs w:val="24"/>
        </w:rPr>
      </w:pPr>
      <w:r w:rsidRPr="00A82A5F">
        <w:rPr>
          <w:rFonts w:ascii="Arial" w:hAnsi="Arial" w:cs="Arial"/>
          <w:szCs w:val="24"/>
        </w:rPr>
        <w:lastRenderedPageBreak/>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Pr>
          <w:rFonts w:ascii="Arial" w:hAnsi="Arial" w:cs="Arial"/>
          <w:szCs w:val="24"/>
        </w:rPr>
        <w:t>Sources these will address</w:t>
      </w:r>
      <w:r w:rsidRPr="00A82A5F">
        <w:rPr>
          <w:rFonts w:ascii="Arial" w:hAnsi="Arial" w:cs="Arial"/>
          <w:szCs w:val="24"/>
        </w:rPr>
        <w:t xml:space="preserve">’ column.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2688B090" w14:textId="77777777" w:rsidR="00901B31" w:rsidRPr="00A82A5F" w:rsidRDefault="00901B31" w:rsidP="00901B31">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901B31" w:rsidRPr="00C52D48" w14:paraId="0AFA7492" w14:textId="77777777" w:rsidTr="00DF6043">
        <w:tc>
          <w:tcPr>
            <w:tcW w:w="9016" w:type="dxa"/>
            <w:gridSpan w:val="3"/>
          </w:tcPr>
          <w:p w14:paraId="64EA48DF" w14:textId="77777777" w:rsidR="00901B31" w:rsidRPr="00A82A5F" w:rsidRDefault="00901B31" w:rsidP="00DF6043">
            <w:pPr>
              <w:rPr>
                <w:rFonts w:ascii="Arial" w:hAnsi="Arial" w:cs="Arial"/>
                <w:b/>
                <w:szCs w:val="24"/>
              </w:rPr>
            </w:pPr>
            <w:r w:rsidRPr="00A82A5F">
              <w:rPr>
                <w:rFonts w:ascii="Arial" w:hAnsi="Arial" w:cs="Arial"/>
                <w:b/>
                <w:szCs w:val="24"/>
              </w:rPr>
              <w:t>REPORTING YEAR: 20</w:t>
            </w:r>
            <w:r w:rsidRPr="00A82A5F">
              <w:rPr>
                <w:rFonts w:ascii="Arial" w:hAnsi="Arial" w:cs="Arial"/>
                <w:b/>
                <w:szCs w:val="24"/>
                <w:highlight w:val="yellow"/>
              </w:rPr>
              <w:t>22</w:t>
            </w:r>
          </w:p>
        </w:tc>
      </w:tr>
      <w:tr w:rsidR="00901B31" w:rsidRPr="00C52D48" w14:paraId="7B8989AD" w14:textId="77777777" w:rsidTr="00DF6043">
        <w:tc>
          <w:tcPr>
            <w:tcW w:w="1241" w:type="dxa"/>
          </w:tcPr>
          <w:p w14:paraId="4556CB8C" w14:textId="77777777" w:rsidR="00901B31" w:rsidRPr="00A82A5F" w:rsidRDefault="00901B31" w:rsidP="00DF6043">
            <w:pPr>
              <w:rPr>
                <w:rFonts w:ascii="Arial" w:hAnsi="Arial" w:cs="Arial"/>
                <w:b/>
                <w:szCs w:val="24"/>
              </w:rPr>
            </w:pPr>
            <w:r w:rsidRPr="00A82A5F">
              <w:rPr>
                <w:rFonts w:ascii="Arial" w:hAnsi="Arial" w:cs="Arial"/>
                <w:b/>
                <w:szCs w:val="24"/>
              </w:rPr>
              <w:t>YEAR</w:t>
            </w:r>
          </w:p>
        </w:tc>
        <w:tc>
          <w:tcPr>
            <w:tcW w:w="5700" w:type="dxa"/>
          </w:tcPr>
          <w:p w14:paraId="2DCB90C7" w14:textId="77777777" w:rsidR="00901B31" w:rsidRPr="00A82A5F" w:rsidRDefault="00901B31" w:rsidP="00DF6043">
            <w:pPr>
              <w:rPr>
                <w:rFonts w:ascii="Arial" w:hAnsi="Arial" w:cs="Arial"/>
                <w:b/>
                <w:szCs w:val="24"/>
              </w:rPr>
            </w:pPr>
            <w:r w:rsidRPr="00A82A5F">
              <w:rPr>
                <w:rFonts w:ascii="Arial" w:hAnsi="Arial" w:cs="Arial"/>
                <w:b/>
                <w:szCs w:val="24"/>
              </w:rPr>
              <w:t>PLANNED AND REALISED ACTIVITY TO REACH TARGET tCO</w:t>
            </w:r>
            <w:r w:rsidRPr="00A82A5F">
              <w:rPr>
                <w:rFonts w:ascii="Arial" w:hAnsi="Arial" w:cs="Arial"/>
                <w:b/>
                <w:szCs w:val="24"/>
                <w:vertAlign w:val="subscript"/>
              </w:rPr>
              <w:t>2</w:t>
            </w:r>
            <w:r w:rsidRPr="00A82A5F">
              <w:rPr>
                <w:rFonts w:ascii="Arial" w:hAnsi="Arial" w:cs="Arial"/>
                <w:b/>
                <w:szCs w:val="24"/>
              </w:rPr>
              <w:t>e</w:t>
            </w:r>
          </w:p>
        </w:tc>
        <w:tc>
          <w:tcPr>
            <w:tcW w:w="2075" w:type="dxa"/>
          </w:tcPr>
          <w:p w14:paraId="757DF0BD" w14:textId="77777777" w:rsidR="00901B31" w:rsidRPr="00A82A5F" w:rsidRDefault="00901B31" w:rsidP="00DF6043">
            <w:pPr>
              <w:rPr>
                <w:rFonts w:ascii="Arial" w:hAnsi="Arial" w:cs="Arial"/>
                <w:b/>
                <w:szCs w:val="24"/>
              </w:rPr>
            </w:pPr>
            <w:r>
              <w:rPr>
                <w:rFonts w:ascii="Arial" w:hAnsi="Arial" w:cs="Arial"/>
                <w:b/>
              </w:rPr>
              <w:t>SOURCE(S) THESE WILL ADDRESS</w:t>
            </w:r>
          </w:p>
        </w:tc>
      </w:tr>
      <w:tr w:rsidR="00901B31" w:rsidRPr="00C52D48" w14:paraId="7D22D297" w14:textId="77777777" w:rsidTr="00DF6043">
        <w:trPr>
          <w:trHeight w:val="1804"/>
        </w:trPr>
        <w:tc>
          <w:tcPr>
            <w:tcW w:w="1241" w:type="dxa"/>
          </w:tcPr>
          <w:p w14:paraId="6673BE56" w14:textId="77777777"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23</w:t>
            </w:r>
          </w:p>
        </w:tc>
        <w:tc>
          <w:tcPr>
            <w:tcW w:w="5700" w:type="dxa"/>
          </w:tcPr>
          <w:p w14:paraId="0159D944"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We will have vegetarian and vegan options at every serving</w:t>
            </w:r>
          </w:p>
          <w:p w14:paraId="6EF0A805"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We will use a seasonality calendar to plan our meals to ensure that we use fresh, local produce, minimising both transport miles and storage time</w:t>
            </w:r>
          </w:p>
          <w:p w14:paraId="216AA900" w14:textId="77777777" w:rsidR="00901B31" w:rsidRPr="00A82A5F" w:rsidRDefault="00901B31" w:rsidP="00DF6043">
            <w:pPr>
              <w:rPr>
                <w:rFonts w:ascii="Arial" w:hAnsi="Arial" w:cs="Arial"/>
                <w:szCs w:val="24"/>
              </w:rPr>
            </w:pPr>
            <w:r w:rsidRPr="00A82A5F">
              <w:rPr>
                <w:rFonts w:ascii="Arial" w:hAnsi="Arial" w:cs="Arial"/>
                <w:szCs w:val="24"/>
                <w:highlight w:val="yellow"/>
              </w:rPr>
              <w:t>We will seek customer feedback on meals, and remove unpopular items to minimise food waste</w:t>
            </w:r>
          </w:p>
          <w:p w14:paraId="13E23AA5" w14:textId="77777777" w:rsidR="00901B31" w:rsidRPr="00A82A5F" w:rsidRDefault="00901B31" w:rsidP="00DF6043">
            <w:pPr>
              <w:rPr>
                <w:rFonts w:ascii="Arial" w:hAnsi="Arial" w:cs="Arial"/>
                <w:szCs w:val="24"/>
              </w:rPr>
            </w:pPr>
            <w:r w:rsidRPr="00A82A5F">
              <w:rPr>
                <w:rFonts w:ascii="Arial" w:hAnsi="Arial" w:cs="Arial"/>
                <w:szCs w:val="24"/>
                <w:highlight w:val="yellow"/>
              </w:rPr>
              <w:t>All food waste that cannot be minimised will be composted</w:t>
            </w:r>
          </w:p>
          <w:p w14:paraId="68F09704" w14:textId="77777777" w:rsidR="00901B31" w:rsidRPr="00A82A5F" w:rsidRDefault="00901B31" w:rsidP="00DF6043">
            <w:pPr>
              <w:rPr>
                <w:rFonts w:ascii="Arial" w:hAnsi="Arial" w:cs="Arial"/>
                <w:szCs w:val="24"/>
              </w:rPr>
            </w:pPr>
          </w:p>
        </w:tc>
        <w:tc>
          <w:tcPr>
            <w:tcW w:w="2075" w:type="dxa"/>
          </w:tcPr>
          <w:p w14:paraId="70DE74CD"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Material use</w:t>
            </w:r>
          </w:p>
          <w:p w14:paraId="2133E272"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Waste disposal</w:t>
            </w:r>
          </w:p>
          <w:p w14:paraId="5E83008F"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Freighting goods</w:t>
            </w:r>
          </w:p>
          <w:p w14:paraId="62B96349" w14:textId="77777777" w:rsidR="00901B31" w:rsidRPr="00A82A5F" w:rsidRDefault="00901B31" w:rsidP="00DF6043">
            <w:pPr>
              <w:rPr>
                <w:rFonts w:ascii="Arial" w:hAnsi="Arial" w:cs="Arial"/>
                <w:szCs w:val="24"/>
              </w:rPr>
            </w:pPr>
            <w:r w:rsidRPr="00A82A5F">
              <w:rPr>
                <w:rFonts w:ascii="Arial" w:hAnsi="Arial" w:cs="Arial"/>
                <w:szCs w:val="24"/>
                <w:highlight w:val="yellow"/>
              </w:rPr>
              <w:t>Refrigerants and other gases</w:t>
            </w:r>
          </w:p>
        </w:tc>
      </w:tr>
      <w:tr w:rsidR="00901B31" w:rsidRPr="00C52D48" w14:paraId="347E74EF" w14:textId="77777777" w:rsidTr="00DF6043">
        <w:trPr>
          <w:trHeight w:val="1830"/>
        </w:trPr>
        <w:tc>
          <w:tcPr>
            <w:tcW w:w="1241" w:type="dxa"/>
          </w:tcPr>
          <w:p w14:paraId="3BF5DA59" w14:textId="77777777"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24</w:t>
            </w:r>
          </w:p>
        </w:tc>
        <w:tc>
          <w:tcPr>
            <w:tcW w:w="5700" w:type="dxa"/>
          </w:tcPr>
          <w:p w14:paraId="61C66CF6" w14:textId="77777777" w:rsidR="00901B31" w:rsidRDefault="00901B31" w:rsidP="00DF6043">
            <w:pPr>
              <w:rPr>
                <w:rFonts w:ascii="Arial" w:hAnsi="Arial" w:cs="Arial"/>
                <w:szCs w:val="24"/>
                <w:highlight w:val="yellow"/>
              </w:rPr>
            </w:pPr>
            <w:r w:rsidRPr="00A82A5F">
              <w:rPr>
                <w:rFonts w:ascii="Arial" w:hAnsi="Arial" w:cs="Arial"/>
                <w:szCs w:val="24"/>
                <w:highlight w:val="yellow"/>
              </w:rPr>
              <w:t>We will eliminate the use of single use plastics in our operations</w:t>
            </w:r>
          </w:p>
          <w:p w14:paraId="144EF109" w14:textId="77777777" w:rsidR="00901B31" w:rsidRPr="00A82A5F" w:rsidRDefault="00901B31" w:rsidP="00DF6043">
            <w:pPr>
              <w:rPr>
                <w:rFonts w:ascii="Arial" w:hAnsi="Arial" w:cs="Arial"/>
                <w:szCs w:val="24"/>
                <w:highlight w:val="yellow"/>
              </w:rPr>
            </w:pPr>
            <w:r>
              <w:rPr>
                <w:rFonts w:ascii="Arial" w:hAnsi="Arial" w:cs="Arial"/>
                <w:szCs w:val="24"/>
                <w:highlight w:val="yellow"/>
              </w:rPr>
              <w:t>All new refrigerators, freezers, dishwashers and induction cookers will have an A+++ energy rating or equivalent</w:t>
            </w:r>
          </w:p>
        </w:tc>
        <w:tc>
          <w:tcPr>
            <w:tcW w:w="2075" w:type="dxa"/>
          </w:tcPr>
          <w:p w14:paraId="3381ADAD"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Material use</w:t>
            </w:r>
          </w:p>
          <w:p w14:paraId="10F0A3A9" w14:textId="77777777" w:rsidR="00901B31" w:rsidRDefault="00901B31" w:rsidP="00DF6043">
            <w:pPr>
              <w:rPr>
                <w:rFonts w:ascii="Arial" w:hAnsi="Arial" w:cs="Arial"/>
                <w:szCs w:val="24"/>
                <w:highlight w:val="yellow"/>
              </w:rPr>
            </w:pPr>
            <w:r w:rsidRPr="00A82A5F">
              <w:rPr>
                <w:rFonts w:ascii="Arial" w:hAnsi="Arial" w:cs="Arial"/>
                <w:szCs w:val="24"/>
                <w:highlight w:val="yellow"/>
              </w:rPr>
              <w:t>Waste disposal</w:t>
            </w:r>
          </w:p>
          <w:p w14:paraId="7AC34DC0" w14:textId="77777777" w:rsidR="00901B31" w:rsidRPr="00A82A5F" w:rsidRDefault="00901B31" w:rsidP="00DF6043">
            <w:pPr>
              <w:rPr>
                <w:rFonts w:ascii="Arial" w:hAnsi="Arial" w:cs="Arial"/>
                <w:szCs w:val="24"/>
                <w:highlight w:val="yellow"/>
              </w:rPr>
            </w:pPr>
            <w:r>
              <w:rPr>
                <w:rFonts w:ascii="Arial" w:hAnsi="Arial" w:cs="Arial"/>
                <w:szCs w:val="24"/>
                <w:highlight w:val="yellow"/>
              </w:rPr>
              <w:t>Electricity purchased</w:t>
            </w:r>
          </w:p>
          <w:p w14:paraId="318ACA45" w14:textId="77777777" w:rsidR="00901B31" w:rsidRPr="00A82A5F" w:rsidRDefault="00901B31" w:rsidP="00DF6043">
            <w:pPr>
              <w:rPr>
                <w:rFonts w:ascii="Arial" w:hAnsi="Arial" w:cs="Arial"/>
                <w:szCs w:val="24"/>
                <w:highlight w:val="yellow"/>
              </w:rPr>
            </w:pPr>
          </w:p>
        </w:tc>
      </w:tr>
      <w:tr w:rsidR="00901B31" w:rsidRPr="00C52D48" w14:paraId="7A9A3519" w14:textId="77777777" w:rsidTr="00DF6043">
        <w:trPr>
          <w:trHeight w:val="1830"/>
        </w:trPr>
        <w:tc>
          <w:tcPr>
            <w:tcW w:w="1241" w:type="dxa"/>
          </w:tcPr>
          <w:p w14:paraId="7258D3AE" w14:textId="77777777"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28</w:t>
            </w:r>
          </w:p>
        </w:tc>
        <w:tc>
          <w:tcPr>
            <w:tcW w:w="5700" w:type="dxa"/>
          </w:tcPr>
          <w:p w14:paraId="54BDB8C4"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 xml:space="preserve">We will purchase staff uniforms from a circular </w:t>
            </w:r>
            <w:r>
              <w:rPr>
                <w:rFonts w:ascii="Arial" w:hAnsi="Arial" w:cs="Arial"/>
                <w:szCs w:val="24"/>
                <w:highlight w:val="yellow"/>
              </w:rPr>
              <w:t xml:space="preserve">economy </w:t>
            </w:r>
            <w:r w:rsidRPr="00A82A5F">
              <w:rPr>
                <w:rFonts w:ascii="Arial" w:hAnsi="Arial" w:cs="Arial"/>
                <w:szCs w:val="24"/>
                <w:highlight w:val="yellow"/>
              </w:rPr>
              <w:t xml:space="preserve">supplier so that uniforms can be recycled at end of life  </w:t>
            </w:r>
          </w:p>
        </w:tc>
        <w:tc>
          <w:tcPr>
            <w:tcW w:w="2075" w:type="dxa"/>
          </w:tcPr>
          <w:p w14:paraId="0D66091A"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Material use</w:t>
            </w:r>
          </w:p>
          <w:p w14:paraId="1E77F261" w14:textId="77777777" w:rsidR="00901B31" w:rsidRPr="00A82A5F" w:rsidRDefault="00901B31" w:rsidP="00DF6043">
            <w:pPr>
              <w:rPr>
                <w:rFonts w:ascii="Arial" w:hAnsi="Arial" w:cs="Arial"/>
                <w:szCs w:val="24"/>
                <w:highlight w:val="yellow"/>
              </w:rPr>
            </w:pPr>
          </w:p>
        </w:tc>
      </w:tr>
      <w:tr w:rsidR="00901B31" w:rsidRPr="00C52D48" w14:paraId="01960A78" w14:textId="77777777" w:rsidTr="00DF6043">
        <w:trPr>
          <w:trHeight w:val="1830"/>
        </w:trPr>
        <w:tc>
          <w:tcPr>
            <w:tcW w:w="1241" w:type="dxa"/>
          </w:tcPr>
          <w:p w14:paraId="08F3F353" w14:textId="77777777"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30</w:t>
            </w:r>
          </w:p>
        </w:tc>
        <w:tc>
          <w:tcPr>
            <w:tcW w:w="5700" w:type="dxa"/>
          </w:tcPr>
          <w:p w14:paraId="11CA78B8"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 xml:space="preserve">All new business owned non-refrigerated vehicles will be electric, or ultra-low emission vehicles </w:t>
            </w:r>
          </w:p>
          <w:p w14:paraId="1F85DBD9"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If there is market capability, all new refrigerated vans and refrigerated HGVs will be electric, or ultra-low emission vehicles</w:t>
            </w:r>
          </w:p>
          <w:p w14:paraId="6D4FE5BA" w14:textId="77777777" w:rsidR="00901B31" w:rsidRPr="00A82A5F" w:rsidRDefault="00901B31" w:rsidP="00DF6043">
            <w:pPr>
              <w:rPr>
                <w:rFonts w:ascii="Arial" w:hAnsi="Arial" w:cs="Arial"/>
                <w:szCs w:val="24"/>
                <w:highlight w:val="yellow"/>
              </w:rPr>
            </w:pPr>
          </w:p>
        </w:tc>
        <w:tc>
          <w:tcPr>
            <w:tcW w:w="2075" w:type="dxa"/>
          </w:tcPr>
          <w:p w14:paraId="2D2CFEDE"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Vans</w:t>
            </w:r>
          </w:p>
          <w:p w14:paraId="323A4C83" w14:textId="77777777" w:rsidR="00901B31" w:rsidRPr="00A82A5F" w:rsidRDefault="00901B31" w:rsidP="00DF6043">
            <w:pPr>
              <w:rPr>
                <w:rFonts w:ascii="Arial" w:hAnsi="Arial" w:cs="Arial"/>
                <w:szCs w:val="24"/>
                <w:highlight w:val="yellow"/>
              </w:rPr>
            </w:pPr>
            <w:r w:rsidRPr="00A82A5F">
              <w:rPr>
                <w:rFonts w:ascii="Arial" w:hAnsi="Arial" w:cs="Arial"/>
                <w:szCs w:val="24"/>
                <w:highlight w:val="yellow"/>
              </w:rPr>
              <w:t>Refrigerated HGVs</w:t>
            </w:r>
          </w:p>
        </w:tc>
      </w:tr>
    </w:tbl>
    <w:p w14:paraId="741C5F01" w14:textId="77777777" w:rsidR="00901B31" w:rsidRPr="00A82A5F" w:rsidRDefault="00901B31" w:rsidP="00901B31">
      <w:pPr>
        <w:rPr>
          <w:rFonts w:ascii="Arial" w:hAnsi="Arial" w:cs="Arial"/>
          <w:b/>
          <w:szCs w:val="24"/>
        </w:rPr>
      </w:pPr>
    </w:p>
    <w:p w14:paraId="7F759927" w14:textId="77777777" w:rsidR="00901B31" w:rsidRPr="00A82A5F" w:rsidRDefault="00901B31" w:rsidP="00901B31">
      <w:pPr>
        <w:rPr>
          <w:rFonts w:ascii="Arial" w:hAnsi="Arial" w:cs="Arial"/>
          <w:b/>
          <w:szCs w:val="24"/>
        </w:rPr>
      </w:pPr>
      <w:r w:rsidRPr="00A82A5F">
        <w:rPr>
          <w:rFonts w:ascii="Arial" w:hAnsi="Arial" w:cs="Arial"/>
          <w:b/>
          <w:szCs w:val="24"/>
        </w:rPr>
        <w:lastRenderedPageBreak/>
        <w:t>DECLARATION AND SIGN OFF</w:t>
      </w:r>
    </w:p>
    <w:p w14:paraId="5D817935" w14:textId="77777777" w:rsidR="00901B31" w:rsidRPr="00A82A5F" w:rsidRDefault="00901B31" w:rsidP="00901B31">
      <w:pPr>
        <w:rPr>
          <w:rFonts w:ascii="Arial" w:hAnsi="Arial" w:cs="Arial"/>
          <w:b/>
          <w:szCs w:val="24"/>
        </w:rPr>
      </w:pPr>
    </w:p>
    <w:p w14:paraId="4B13D2D3" w14:textId="0B68FC41" w:rsidR="00901B31" w:rsidRPr="00A82A5F" w:rsidRDefault="00901B31" w:rsidP="00901B31">
      <w:pPr>
        <w:spacing w:after="300" w:line="248" w:lineRule="auto"/>
        <w:rPr>
          <w:rFonts w:ascii="Arial" w:hAnsi="Arial" w:cs="Arial"/>
          <w:szCs w:val="24"/>
        </w:rPr>
      </w:pPr>
      <w:r w:rsidRPr="00A82A5F">
        <w:rPr>
          <w:rFonts w:ascii="Arial" w:hAnsi="Arial" w:cs="Arial"/>
          <w:szCs w:val="24"/>
        </w:rPr>
        <w:t xml:space="preserve">This </w:t>
      </w:r>
      <w:r w:rsidR="00E16374">
        <w:rPr>
          <w:rFonts w:ascii="Arial" w:hAnsi="Arial" w:cs="Arial"/>
          <w:szCs w:val="24"/>
        </w:rPr>
        <w:t xml:space="preserve">Bidder </w:t>
      </w:r>
      <w:r w:rsidRPr="00A82A5F">
        <w:rPr>
          <w:rFonts w:ascii="Arial" w:hAnsi="Arial" w:cs="Arial"/>
          <w:szCs w:val="24"/>
        </w:rPr>
        <w:t>Climate Change Plan</w:t>
      </w:r>
      <w:r>
        <w:rPr>
          <w:rFonts w:ascii="Arial" w:hAnsi="Arial" w:cs="Arial"/>
          <w:szCs w:val="24"/>
        </w:rPr>
        <w:t xml:space="preserve"> Template</w:t>
      </w:r>
      <w:r w:rsidRPr="00A82A5F">
        <w:rPr>
          <w:rFonts w:ascii="Arial" w:hAnsi="Arial" w:cs="Arial"/>
          <w:szCs w:val="24"/>
        </w:rPr>
        <w:t xml:space="preserve"> has been completed in accordance with Scottish Government guidance and reporting standards for </w:t>
      </w:r>
      <w:r w:rsidR="00E16374">
        <w:rPr>
          <w:rFonts w:ascii="Arial" w:hAnsi="Arial" w:cs="Arial"/>
          <w:szCs w:val="24"/>
        </w:rPr>
        <w:t xml:space="preserve">Bidder </w:t>
      </w:r>
      <w:r w:rsidRPr="00A82A5F">
        <w:rPr>
          <w:rFonts w:ascii="Arial" w:hAnsi="Arial" w:cs="Arial"/>
          <w:szCs w:val="24"/>
        </w:rPr>
        <w:t xml:space="preserve">Climate Change Plans. </w:t>
      </w:r>
    </w:p>
    <w:p w14:paraId="528BCA0F" w14:textId="28BD79FF" w:rsidR="00901B31" w:rsidRPr="00A82A5F" w:rsidRDefault="00901B31" w:rsidP="00901B31">
      <w:pPr>
        <w:spacing w:after="300" w:line="248" w:lineRule="auto"/>
        <w:rPr>
          <w:rFonts w:ascii="Arial" w:hAnsi="Arial" w:cs="Arial"/>
          <w:color w:val="0B0C0C"/>
          <w:szCs w:val="24"/>
        </w:rPr>
      </w:pPr>
      <w:r w:rsidRPr="00A82A5F">
        <w:rPr>
          <w:rFonts w:ascii="Arial" w:hAnsi="Arial" w:cs="Arial"/>
          <w:color w:val="0B0C0C"/>
          <w:szCs w:val="24"/>
        </w:rPr>
        <w:t xml:space="preserve">This </w:t>
      </w:r>
      <w:r w:rsidR="00E16374">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14:paraId="57D38062" w14:textId="77777777" w:rsidR="00901B31" w:rsidRPr="00A82A5F" w:rsidRDefault="00901B31" w:rsidP="00901B31">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14:paraId="67F10EC2" w14:textId="77777777" w:rsidR="00901B31" w:rsidRPr="00A82A5F" w:rsidRDefault="00901B31" w:rsidP="00901B31">
      <w:pPr>
        <w:spacing w:after="300" w:line="248" w:lineRule="auto"/>
        <w:rPr>
          <w:rFonts w:ascii="Arial" w:hAnsi="Arial" w:cs="Arial"/>
          <w:color w:val="0B0C0C"/>
          <w:szCs w:val="24"/>
        </w:rPr>
      </w:pPr>
    </w:p>
    <w:p w14:paraId="25D01C8B" w14:textId="77777777" w:rsidR="00901B31" w:rsidRPr="00A82A5F" w:rsidRDefault="00901B31" w:rsidP="00901B31">
      <w:pPr>
        <w:spacing w:after="300" w:line="248" w:lineRule="auto"/>
        <w:rPr>
          <w:rFonts w:ascii="Arial" w:hAnsi="Arial" w:cs="Arial"/>
          <w:color w:val="0B0C0C"/>
          <w:szCs w:val="24"/>
        </w:rPr>
      </w:pPr>
      <w:r w:rsidRPr="00A82A5F">
        <w:rPr>
          <w:rFonts w:ascii="Arial" w:hAnsi="Arial" w:cs="Arial"/>
          <w:color w:val="0B0C0C"/>
          <w:szCs w:val="24"/>
        </w:rPr>
        <w:t>…</w:t>
      </w:r>
      <w:r w:rsidRPr="00A82A5F">
        <w:rPr>
          <w:rFonts w:ascii="Arial" w:hAnsi="Arial" w:cs="Arial"/>
          <w:color w:val="0B0C0C"/>
          <w:szCs w:val="24"/>
          <w:highlight w:val="yellow"/>
        </w:rPr>
        <w:t>Director’s signature</w:t>
      </w:r>
      <w:r w:rsidRPr="00A82A5F">
        <w:rPr>
          <w:rFonts w:ascii="Arial" w:hAnsi="Arial" w:cs="Arial"/>
          <w:color w:val="0B0C0C"/>
          <w:szCs w:val="24"/>
        </w:rPr>
        <w:t>……………….</w:t>
      </w:r>
    </w:p>
    <w:p w14:paraId="3BE3C1D6" w14:textId="77777777" w:rsidR="00901B31" w:rsidRPr="00A82A5F" w:rsidRDefault="00901B31" w:rsidP="00901B31">
      <w:pPr>
        <w:rPr>
          <w:rFonts w:ascii="Arial" w:hAnsi="Arial" w:cs="Arial"/>
          <w:b/>
          <w:szCs w:val="24"/>
        </w:rPr>
      </w:pPr>
      <w:r w:rsidRPr="00A82A5F">
        <w:rPr>
          <w:rFonts w:ascii="Arial" w:hAnsi="Arial" w:cs="Arial"/>
          <w:color w:val="0B0C0C"/>
          <w:szCs w:val="24"/>
        </w:rPr>
        <w:t>Date: ……</w:t>
      </w:r>
      <w:r w:rsidRPr="00A82A5F">
        <w:rPr>
          <w:rFonts w:ascii="Arial" w:hAnsi="Arial" w:cs="Arial"/>
          <w:color w:val="0B0C0C"/>
          <w:szCs w:val="24"/>
          <w:highlight w:val="yellow"/>
        </w:rPr>
        <w:t>25 January 2022</w:t>
      </w:r>
      <w:r w:rsidRPr="00A82A5F">
        <w:rPr>
          <w:rFonts w:ascii="Arial" w:hAnsi="Arial" w:cs="Arial"/>
          <w:color w:val="0B0C0C"/>
          <w:szCs w:val="24"/>
        </w:rPr>
        <w:t>………</w:t>
      </w:r>
    </w:p>
    <w:p w14:paraId="2B8FF135"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31"/>
    <w:rsid w:val="00027C27"/>
    <w:rsid w:val="000C0CF4"/>
    <w:rsid w:val="00281579"/>
    <w:rsid w:val="00306C61"/>
    <w:rsid w:val="0037582B"/>
    <w:rsid w:val="00857548"/>
    <w:rsid w:val="00901B31"/>
    <w:rsid w:val="00987A90"/>
    <w:rsid w:val="009B7615"/>
    <w:rsid w:val="00B51BDC"/>
    <w:rsid w:val="00B561C0"/>
    <w:rsid w:val="00B773CE"/>
    <w:rsid w:val="00C91823"/>
    <w:rsid w:val="00D008AB"/>
    <w:rsid w:val="00DB1C0F"/>
    <w:rsid w:val="00E16374"/>
    <w:rsid w:val="00F03A6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BE9C"/>
  <w15:chartTrackingRefBased/>
  <w15:docId w15:val="{BFD220FE-3C41-4963-8ECB-4D11F9FF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31"/>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spacing w:before="0" w:after="0"/>
      <w:jc w:val="left"/>
      <w:outlineLvl w:val="0"/>
    </w:pPr>
    <w:rPr>
      <w:rFonts w:ascii="Arial" w:eastAsia="Times New Roman" w:hAnsi="Arial"/>
      <w:kern w:val="24"/>
      <w:szCs w:val="20"/>
      <w:lang w:eastAsia="en-US"/>
    </w:rPr>
  </w:style>
  <w:style w:type="paragraph" w:styleId="Heading2">
    <w:name w:val="heading 2"/>
    <w:aliases w:val="Outline2"/>
    <w:basedOn w:val="Normal"/>
    <w:next w:val="Normal"/>
    <w:link w:val="Heading2Char"/>
    <w:qFormat/>
    <w:rsid w:val="00C91823"/>
    <w:pPr>
      <w:numPr>
        <w:ilvl w:val="1"/>
        <w:numId w:val="6"/>
      </w:numPr>
      <w:spacing w:before="0" w:after="0"/>
      <w:jc w:val="left"/>
      <w:outlineLvl w:val="1"/>
    </w:pPr>
    <w:rPr>
      <w:rFonts w:ascii="Arial" w:eastAsia="Times New Roman" w:hAnsi="Arial"/>
      <w:kern w:val="24"/>
      <w:szCs w:val="20"/>
      <w:lang w:eastAsia="en-US"/>
    </w:rPr>
  </w:style>
  <w:style w:type="paragraph" w:styleId="Heading3">
    <w:name w:val="heading 3"/>
    <w:aliases w:val="Outline3"/>
    <w:basedOn w:val="Normal"/>
    <w:next w:val="Normal"/>
    <w:link w:val="Heading3Char"/>
    <w:qFormat/>
    <w:rsid w:val="00B773CE"/>
    <w:pPr>
      <w:numPr>
        <w:ilvl w:val="2"/>
        <w:numId w:val="6"/>
      </w:numPr>
      <w:spacing w:before="0" w:after="0"/>
      <w:jc w:val="left"/>
      <w:outlineLvl w:val="2"/>
    </w:pPr>
    <w:rPr>
      <w:rFonts w:ascii="Arial" w:eastAsia="Times New Roman" w:hAnsi="Arial"/>
      <w:kern w:val="24"/>
      <w:szCs w:val="20"/>
      <w:lang w:eastAsia="en-US"/>
    </w:rPr>
  </w:style>
  <w:style w:type="paragraph" w:styleId="Heading4">
    <w:name w:val="heading 4"/>
    <w:basedOn w:val="Normal"/>
    <w:next w:val="Normal"/>
    <w:link w:val="Heading4Char"/>
    <w:uiPriority w:val="9"/>
    <w:unhideWhenUsed/>
    <w:qFormat/>
    <w:rsid w:val="00901B31"/>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901B31"/>
    <w:rPr>
      <w:rFonts w:ascii="Times New Roman" w:hAnsi="Times New Roman" w:cs="Times New Roman"/>
      <w:bCs/>
      <w:iCs/>
      <w:sz w:val="24"/>
      <w:lang w:eastAsia="fr-FR"/>
    </w:rPr>
  </w:style>
  <w:style w:type="character" w:styleId="CommentReference">
    <w:name w:val="annotation reference"/>
    <w:uiPriority w:val="99"/>
    <w:semiHidden/>
    <w:unhideWhenUsed/>
    <w:rsid w:val="00901B31"/>
    <w:rPr>
      <w:sz w:val="16"/>
      <w:szCs w:val="16"/>
    </w:rPr>
  </w:style>
  <w:style w:type="paragraph" w:styleId="CommentText">
    <w:name w:val="annotation text"/>
    <w:basedOn w:val="Normal"/>
    <w:link w:val="CommentTextChar"/>
    <w:uiPriority w:val="99"/>
    <w:unhideWhenUsed/>
    <w:rsid w:val="00901B31"/>
    <w:rPr>
      <w:sz w:val="20"/>
      <w:szCs w:val="20"/>
    </w:rPr>
  </w:style>
  <w:style w:type="character" w:customStyle="1" w:styleId="CommentTextChar">
    <w:name w:val="Comment Text Char"/>
    <w:basedOn w:val="DefaultParagraphFont"/>
    <w:link w:val="CommentText"/>
    <w:uiPriority w:val="99"/>
    <w:rsid w:val="00901B31"/>
    <w:rPr>
      <w:rFonts w:ascii="Times New Roman" w:eastAsia="Calibri" w:hAnsi="Times New Roman" w:cs="Times New Roman"/>
      <w:sz w:val="20"/>
      <w:szCs w:val="20"/>
      <w:lang w:eastAsia="fr-FR"/>
    </w:rPr>
  </w:style>
  <w:style w:type="character" w:styleId="Hyperlink">
    <w:name w:val="Hyperlink"/>
    <w:uiPriority w:val="99"/>
    <w:unhideWhenUsed/>
    <w:rsid w:val="00901B31"/>
    <w:rPr>
      <w:color w:val="0000FF"/>
      <w:u w:val="single"/>
    </w:rPr>
  </w:style>
  <w:style w:type="table" w:styleId="TableGrid">
    <w:name w:val="Table Grid"/>
    <w:basedOn w:val="TableNormal"/>
    <w:uiPriority w:val="39"/>
    <w:rsid w:val="0090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B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31"/>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987A90"/>
    <w:rPr>
      <w:b/>
      <w:bCs/>
    </w:rPr>
  </w:style>
  <w:style w:type="character" w:customStyle="1" w:styleId="CommentSubjectChar">
    <w:name w:val="Comment Subject Char"/>
    <w:basedOn w:val="CommentTextChar"/>
    <w:link w:val="CommentSubject"/>
    <w:uiPriority w:val="99"/>
    <w:semiHidden/>
    <w:rsid w:val="00987A90"/>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hgprotoc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A36665478</value>
    </field>
    <field name="Objective-Title">
      <value order="0">10. Scottish Bidder 'relevant contract' Climate Change Plan Template example: bidder for a catering contract</value>
    </field>
    <field name="Objective-Description">
      <value order="0"/>
    </field>
    <field name="Objective-CreationStamp">
      <value order="0">2022-02-24T12:33:20Z</value>
    </field>
    <field name="Objective-IsApproved">
      <value order="0">false</value>
    </field>
    <field name="Objective-IsPublished">
      <value order="0">false</value>
    </field>
    <field name="Objective-DatePublished">
      <value order="0"/>
    </field>
    <field name="Objective-ModificationStamp">
      <value order="0">2022-03-25T12:18:24Z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Being Drafted</value>
    </field>
    <field name="Objective-VersionId">
      <value order="0">vA55006314</value>
    </field>
    <field name="Objective-Version">
      <value order="0">1.1</value>
    </field>
    <field name="Objective-VersionNumber">
      <value order="0">4</value>
    </field>
    <field name="Objective-VersionComment">
      <value order="0">Removing blank page</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804</Words>
  <Characters>4588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2</cp:revision>
  <dcterms:created xsi:type="dcterms:W3CDTF">2022-04-06T14:08:00Z</dcterms:created>
  <dcterms:modified xsi:type="dcterms:W3CDTF">2022-04-06T14:08:00Z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A36665478</vt:lpwstr>
  </property>
  <property fmtid="{D5CDD505-2E9C-101B-9397-08002B2CF9AE}" pid="4" name="Objective-Title">
    <vt:lpwstr>10. Scottish Bidder 'relevant contract' Climate Change Plan Template example: bidder for a catering contract</vt:lpwstr>
  </property>
  <property fmtid="{D5CDD505-2E9C-101B-9397-08002B2CF9AE}" pid="5" name="Objective-Description">
    <vt:lpwstr/>
  </property>
  <property fmtid="{D5CDD505-2E9C-101B-9397-08002B2CF9AE}" pid="6" name="Objective-CreationStamp">
    <vt:filetime>2022-02-24T12:33:20Z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2022-03-25T12:18:24Z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Being Drafted</vt:lpwstr>
  </property>
  <property fmtid="{D5CDD505-2E9C-101B-9397-08002B2CF9AE}" pid="15" name="Objective-VersionId">
    <vt:lpwstr>vA55006314</vt:lpwstr>
  </property>
  <property fmtid="{D5CDD505-2E9C-101B-9397-08002B2CF9AE}" pid="16" name="Objective-Version">
    <vt:lpwstr>1.1</vt:lpwstr>
  </property>
  <property fmtid="{D5CDD505-2E9C-101B-9397-08002B2CF9AE}" pid="17" name="Objective-VersionNumber">
    <vt:r8>4</vt:r8>
  </property>
  <property fmtid="{D5CDD505-2E9C-101B-9397-08002B2CF9AE}" pid="18" name="Objective-VersionComment">
    <vt:lpwstr>Removing blank page</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