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6B8" w:rsidRDefault="008556B8" w:rsidP="008556B8">
      <w:pPr>
        <w:jc w:val="center"/>
        <w:rPr>
          <w:b/>
          <w:color w:val="ED7D31" w:themeColor="accent2"/>
          <w:sz w:val="60"/>
          <w:szCs w:val="60"/>
        </w:rPr>
      </w:pPr>
    </w:p>
    <w:p w:rsidR="008556B8" w:rsidRDefault="008556B8" w:rsidP="008556B8">
      <w:pPr>
        <w:jc w:val="center"/>
        <w:rPr>
          <w:b/>
          <w:color w:val="ED7D31" w:themeColor="accent2"/>
          <w:sz w:val="60"/>
          <w:szCs w:val="60"/>
        </w:rPr>
      </w:pPr>
    </w:p>
    <w:p w:rsidR="008556B8" w:rsidRDefault="008556B8" w:rsidP="008556B8">
      <w:pPr>
        <w:jc w:val="center"/>
        <w:rPr>
          <w:b/>
          <w:color w:val="ED7D31" w:themeColor="accent2"/>
          <w:sz w:val="60"/>
          <w:szCs w:val="60"/>
        </w:rPr>
      </w:pPr>
    </w:p>
    <w:p w:rsidR="008556B8" w:rsidRDefault="008556B8" w:rsidP="008556B8">
      <w:pPr>
        <w:jc w:val="center"/>
        <w:rPr>
          <w:b/>
          <w:color w:val="ED7D31" w:themeColor="accent2"/>
          <w:sz w:val="60"/>
          <w:szCs w:val="60"/>
        </w:rPr>
      </w:pPr>
    </w:p>
    <w:p w:rsidR="008556B8" w:rsidRDefault="008556B8" w:rsidP="008556B8">
      <w:pPr>
        <w:jc w:val="center"/>
        <w:rPr>
          <w:b/>
          <w:color w:val="ED7D31" w:themeColor="accent2"/>
          <w:sz w:val="60"/>
          <w:szCs w:val="60"/>
        </w:rPr>
      </w:pPr>
    </w:p>
    <w:p w:rsidR="008556B8" w:rsidRDefault="008556B8" w:rsidP="008556B8">
      <w:pPr>
        <w:jc w:val="center"/>
        <w:rPr>
          <w:b/>
          <w:color w:val="ED7D31" w:themeColor="accent2"/>
          <w:sz w:val="60"/>
          <w:szCs w:val="60"/>
        </w:rPr>
      </w:pPr>
    </w:p>
    <w:p w:rsidR="008556B8" w:rsidRDefault="008556B8" w:rsidP="008556B8">
      <w:pPr>
        <w:jc w:val="center"/>
        <w:rPr>
          <w:b/>
          <w:color w:val="ED7D31" w:themeColor="accent2"/>
          <w:sz w:val="60"/>
          <w:szCs w:val="60"/>
        </w:rPr>
      </w:pPr>
    </w:p>
    <w:p w:rsidR="008556B8" w:rsidRDefault="008556B8" w:rsidP="008556B8">
      <w:pPr>
        <w:jc w:val="center"/>
        <w:rPr>
          <w:b/>
          <w:color w:val="ED7D31" w:themeColor="accent2"/>
          <w:sz w:val="60"/>
          <w:szCs w:val="60"/>
        </w:rPr>
      </w:pPr>
    </w:p>
    <w:p w:rsidR="00030645" w:rsidRDefault="00030645" w:rsidP="00030645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bCs/>
          <w:color w:val="CC3300"/>
          <w:sz w:val="60"/>
          <w:szCs w:val="60"/>
        </w:rPr>
        <w:t>Pr</w:t>
      </w:r>
      <w:r>
        <w:rPr>
          <w:rStyle w:val="branding--black"/>
          <w:rFonts w:cs="Arial"/>
          <w:b/>
          <w:bCs/>
          <w:sz w:val="60"/>
          <w:szCs w:val="60"/>
        </w:rPr>
        <w:t>o</w:t>
      </w:r>
      <w:r>
        <w:rPr>
          <w:rFonts w:cs="Arial"/>
          <w:b/>
          <w:bCs/>
          <w:color w:val="CC3300"/>
          <w:sz w:val="60"/>
          <w:szCs w:val="60"/>
        </w:rPr>
        <w:t>curement J</w:t>
      </w:r>
      <w:r>
        <w:rPr>
          <w:rStyle w:val="branding--black"/>
          <w:rFonts w:cs="Arial"/>
          <w:b/>
          <w:bCs/>
          <w:sz w:val="60"/>
          <w:szCs w:val="60"/>
        </w:rPr>
        <w:t>o</w:t>
      </w:r>
      <w:r>
        <w:rPr>
          <w:rFonts w:cs="Arial"/>
          <w:b/>
          <w:bCs/>
          <w:color w:val="CC3300"/>
          <w:sz w:val="60"/>
          <w:szCs w:val="60"/>
        </w:rPr>
        <w:t>urney</w:t>
      </w:r>
      <w:r>
        <w:rPr>
          <w:rFonts w:cs="Arial"/>
          <w:b/>
          <w:sz w:val="28"/>
          <w:szCs w:val="28"/>
        </w:rPr>
        <w:t xml:space="preserve"> </w:t>
      </w:r>
    </w:p>
    <w:p w:rsidR="008556B8" w:rsidRDefault="008556B8" w:rsidP="008556B8"/>
    <w:p w:rsidR="008556B8" w:rsidRDefault="00586FE0" w:rsidP="008556B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Commodity/Service </w:t>
      </w:r>
      <w:r w:rsidR="008556B8">
        <w:rPr>
          <w:b/>
          <w:sz w:val="40"/>
          <w:szCs w:val="40"/>
        </w:rPr>
        <w:t xml:space="preserve">Strategy </w:t>
      </w:r>
      <w:r>
        <w:rPr>
          <w:b/>
          <w:sz w:val="40"/>
          <w:szCs w:val="40"/>
        </w:rPr>
        <w:t xml:space="preserve">Index </w:t>
      </w:r>
    </w:p>
    <w:p w:rsidR="00027C27" w:rsidRDefault="00027C27" w:rsidP="00B561C0"/>
    <w:p w:rsidR="008556B8" w:rsidRDefault="008556B8" w:rsidP="00B561C0"/>
    <w:p w:rsidR="008556B8" w:rsidRDefault="008556B8" w:rsidP="00B561C0"/>
    <w:p w:rsidR="008556B8" w:rsidRDefault="008556B8" w:rsidP="00B561C0"/>
    <w:p w:rsidR="008556B8" w:rsidRDefault="008556B8" w:rsidP="00B561C0"/>
    <w:p w:rsidR="008556B8" w:rsidRDefault="008556B8" w:rsidP="00B561C0"/>
    <w:p w:rsidR="008556B8" w:rsidRDefault="008556B8" w:rsidP="00B561C0"/>
    <w:p w:rsidR="008556B8" w:rsidRDefault="008556B8" w:rsidP="00B561C0"/>
    <w:p w:rsidR="008556B8" w:rsidRDefault="008556B8" w:rsidP="00B561C0"/>
    <w:p w:rsidR="008556B8" w:rsidRDefault="008556B8" w:rsidP="00B561C0"/>
    <w:p w:rsidR="008556B8" w:rsidRDefault="008556B8" w:rsidP="00B561C0"/>
    <w:p w:rsidR="008556B8" w:rsidRDefault="008556B8" w:rsidP="00B561C0"/>
    <w:p w:rsidR="008556B8" w:rsidRDefault="008556B8" w:rsidP="00B561C0"/>
    <w:p w:rsidR="008556B8" w:rsidRDefault="008556B8" w:rsidP="00B561C0"/>
    <w:p w:rsidR="008556B8" w:rsidRDefault="008556B8" w:rsidP="00B561C0"/>
    <w:p w:rsidR="008556B8" w:rsidRDefault="008556B8" w:rsidP="00B561C0"/>
    <w:p w:rsidR="008556B8" w:rsidRDefault="008556B8" w:rsidP="00B561C0"/>
    <w:p w:rsidR="008556B8" w:rsidRDefault="008556B8" w:rsidP="00B561C0"/>
    <w:p w:rsidR="008556B8" w:rsidRDefault="008556B8" w:rsidP="00B561C0"/>
    <w:p w:rsidR="008556B8" w:rsidRDefault="008556B8" w:rsidP="00B561C0"/>
    <w:p w:rsidR="008556B8" w:rsidRDefault="008556B8" w:rsidP="00B561C0"/>
    <w:p w:rsidR="008556B8" w:rsidRDefault="008556B8" w:rsidP="00B561C0"/>
    <w:p w:rsidR="008556B8" w:rsidRDefault="008556B8" w:rsidP="00B561C0"/>
    <w:p w:rsidR="008556B8" w:rsidRDefault="008556B8" w:rsidP="00B561C0"/>
    <w:p w:rsidR="008556B8" w:rsidRDefault="008556B8" w:rsidP="00B561C0"/>
    <w:p w:rsidR="008556B8" w:rsidRDefault="008556B8" w:rsidP="008556B8">
      <w:pPr>
        <w:jc w:val="center"/>
        <w:rPr>
          <w:b/>
          <w:sz w:val="28"/>
          <w:szCs w:val="28"/>
          <w:u w:val="single"/>
        </w:rPr>
      </w:pPr>
      <w:r w:rsidRPr="008556B8">
        <w:rPr>
          <w:b/>
          <w:sz w:val="28"/>
          <w:szCs w:val="28"/>
          <w:u w:val="single"/>
        </w:rPr>
        <w:lastRenderedPageBreak/>
        <w:t>Suggested Content for Commodity / Service Strategy</w:t>
      </w:r>
    </w:p>
    <w:p w:rsidR="008556B8" w:rsidRDefault="008556B8" w:rsidP="008556B8">
      <w:pPr>
        <w:jc w:val="center"/>
        <w:rPr>
          <w:b/>
          <w:sz w:val="28"/>
          <w:szCs w:val="28"/>
          <w:u w:val="single"/>
        </w:rPr>
      </w:pPr>
    </w:p>
    <w:p w:rsidR="008556B8" w:rsidRPr="008556B8" w:rsidRDefault="008556B8" w:rsidP="008556B8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="008556B8" w:rsidTr="008556B8">
        <w:tc>
          <w:tcPr>
            <w:tcW w:w="4673" w:type="dxa"/>
            <w:shd w:val="clear" w:color="auto" w:fill="BDD6EE" w:themeFill="accent1" w:themeFillTint="66"/>
          </w:tcPr>
          <w:p w:rsidR="008556B8" w:rsidRDefault="008556B8" w:rsidP="00855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Minimum Requirements </w:t>
            </w:r>
          </w:p>
        </w:tc>
        <w:tc>
          <w:tcPr>
            <w:tcW w:w="4343" w:type="dxa"/>
            <w:shd w:val="clear" w:color="auto" w:fill="BDD6EE" w:themeFill="accent1" w:themeFillTint="66"/>
          </w:tcPr>
          <w:p w:rsidR="008556B8" w:rsidRDefault="008556B8" w:rsidP="00855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Additional Considerations </w:t>
            </w:r>
          </w:p>
        </w:tc>
      </w:tr>
      <w:tr w:rsidR="008556B8" w:rsidTr="008556B8">
        <w:tc>
          <w:tcPr>
            <w:tcW w:w="4673" w:type="dxa"/>
          </w:tcPr>
          <w:p w:rsidR="008556B8" w:rsidRDefault="008556B8" w:rsidP="008556B8">
            <w:pPr>
              <w:pStyle w:val="ListParagraph"/>
              <w:rPr>
                <w:szCs w:val="24"/>
              </w:rPr>
            </w:pPr>
          </w:p>
          <w:p w:rsidR="008556B8" w:rsidRPr="008556B8" w:rsidRDefault="008556B8" w:rsidP="008556B8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r w:rsidRPr="008556B8">
              <w:rPr>
                <w:szCs w:val="24"/>
              </w:rPr>
              <w:t xml:space="preserve">Executive Summary </w:t>
            </w:r>
          </w:p>
          <w:p w:rsidR="008556B8" w:rsidRPr="008556B8" w:rsidRDefault="008556B8" w:rsidP="008556B8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proofErr w:type="spellStart"/>
            <w:r w:rsidRPr="008556B8">
              <w:rPr>
                <w:szCs w:val="24"/>
              </w:rPr>
              <w:t>UIG</w:t>
            </w:r>
            <w:proofErr w:type="spellEnd"/>
            <w:r w:rsidRPr="008556B8">
              <w:rPr>
                <w:szCs w:val="24"/>
              </w:rPr>
              <w:t xml:space="preserve"> Charter &amp; Membership List </w:t>
            </w:r>
          </w:p>
          <w:p w:rsidR="008556B8" w:rsidRPr="008556B8" w:rsidRDefault="008556B8" w:rsidP="008556B8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r w:rsidRPr="008556B8">
              <w:rPr>
                <w:szCs w:val="24"/>
              </w:rPr>
              <w:t>Sustainability Test (Route 3)</w:t>
            </w:r>
          </w:p>
          <w:p w:rsidR="008556B8" w:rsidRPr="008556B8" w:rsidRDefault="008556B8" w:rsidP="008556B8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r w:rsidRPr="008556B8">
              <w:rPr>
                <w:szCs w:val="24"/>
              </w:rPr>
              <w:t xml:space="preserve">Current Contract Status </w:t>
            </w:r>
          </w:p>
          <w:p w:rsidR="008556B8" w:rsidRPr="008556B8" w:rsidRDefault="008556B8" w:rsidP="008556B8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r w:rsidRPr="008556B8">
              <w:rPr>
                <w:szCs w:val="24"/>
              </w:rPr>
              <w:t xml:space="preserve">Supply Market Analysis </w:t>
            </w:r>
          </w:p>
          <w:p w:rsidR="008556B8" w:rsidRPr="008556B8" w:rsidRDefault="008556B8" w:rsidP="008556B8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r w:rsidRPr="008556B8">
              <w:rPr>
                <w:szCs w:val="24"/>
              </w:rPr>
              <w:t xml:space="preserve">Risk &amp; Issue Register </w:t>
            </w:r>
          </w:p>
          <w:p w:rsidR="008556B8" w:rsidRPr="008556B8" w:rsidRDefault="008556B8" w:rsidP="008556B8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r w:rsidRPr="008556B8">
              <w:rPr>
                <w:szCs w:val="24"/>
              </w:rPr>
              <w:t>Initial Opportunity Assessments</w:t>
            </w:r>
          </w:p>
          <w:p w:rsidR="008556B8" w:rsidRPr="008556B8" w:rsidRDefault="008556B8" w:rsidP="008556B8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r w:rsidRPr="008556B8">
              <w:rPr>
                <w:szCs w:val="24"/>
              </w:rPr>
              <w:t>Option Decision Tree/Summary</w:t>
            </w:r>
          </w:p>
          <w:p w:rsidR="008556B8" w:rsidRPr="008556B8" w:rsidRDefault="008556B8" w:rsidP="008556B8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r w:rsidRPr="008556B8">
              <w:rPr>
                <w:szCs w:val="24"/>
              </w:rPr>
              <w:t xml:space="preserve">Evaluation Criteria &amp; Methodology </w:t>
            </w:r>
          </w:p>
          <w:p w:rsidR="008556B8" w:rsidRPr="008556B8" w:rsidRDefault="008556B8" w:rsidP="008556B8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r w:rsidRPr="008556B8">
              <w:rPr>
                <w:szCs w:val="24"/>
              </w:rPr>
              <w:t>Project Plan/Timetable</w:t>
            </w:r>
          </w:p>
          <w:p w:rsidR="008556B8" w:rsidRPr="008556B8" w:rsidRDefault="008556B8" w:rsidP="008556B8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r w:rsidRPr="008556B8">
              <w:rPr>
                <w:szCs w:val="24"/>
              </w:rPr>
              <w:t xml:space="preserve">Approval/Sign Off request </w:t>
            </w:r>
          </w:p>
          <w:p w:rsidR="008556B8" w:rsidRDefault="008556B8" w:rsidP="008556B8">
            <w:pPr>
              <w:rPr>
                <w:b/>
                <w:sz w:val="28"/>
                <w:szCs w:val="28"/>
              </w:rPr>
            </w:pPr>
          </w:p>
        </w:tc>
        <w:tc>
          <w:tcPr>
            <w:tcW w:w="4343" w:type="dxa"/>
          </w:tcPr>
          <w:p w:rsidR="008556B8" w:rsidRDefault="008556B8" w:rsidP="008556B8">
            <w:pPr>
              <w:pStyle w:val="ListParagraph"/>
              <w:rPr>
                <w:szCs w:val="24"/>
              </w:rPr>
            </w:pPr>
          </w:p>
          <w:p w:rsidR="008556B8" w:rsidRPr="008556B8" w:rsidRDefault="008556B8" w:rsidP="008556B8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r w:rsidRPr="008556B8">
              <w:rPr>
                <w:szCs w:val="24"/>
              </w:rPr>
              <w:t xml:space="preserve">Porters 5 Forces </w:t>
            </w:r>
          </w:p>
          <w:p w:rsidR="008556B8" w:rsidRPr="008556B8" w:rsidRDefault="008556B8" w:rsidP="008556B8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r w:rsidRPr="008556B8">
              <w:rPr>
                <w:szCs w:val="24"/>
              </w:rPr>
              <w:t xml:space="preserve">SWOT </w:t>
            </w:r>
          </w:p>
          <w:p w:rsidR="008556B8" w:rsidRPr="008556B8" w:rsidRDefault="008556B8" w:rsidP="008556B8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proofErr w:type="spellStart"/>
            <w:r w:rsidRPr="008556B8">
              <w:rPr>
                <w:szCs w:val="24"/>
              </w:rPr>
              <w:t>PESTLEE</w:t>
            </w:r>
            <w:proofErr w:type="spellEnd"/>
          </w:p>
          <w:p w:rsidR="008556B8" w:rsidRPr="008556B8" w:rsidRDefault="008556B8" w:rsidP="008556B8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r w:rsidRPr="008556B8">
              <w:rPr>
                <w:szCs w:val="24"/>
              </w:rPr>
              <w:t>Supplier Cost Driver</w:t>
            </w:r>
          </w:p>
          <w:p w:rsidR="008556B8" w:rsidRPr="008556B8" w:rsidRDefault="008556B8" w:rsidP="008556B8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r w:rsidRPr="008556B8">
              <w:rPr>
                <w:szCs w:val="24"/>
              </w:rPr>
              <w:t>Total Cost of Ownership</w:t>
            </w:r>
          </w:p>
          <w:p w:rsidR="008556B8" w:rsidRPr="008556B8" w:rsidRDefault="008556B8" w:rsidP="008556B8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r w:rsidRPr="008556B8">
              <w:rPr>
                <w:szCs w:val="24"/>
              </w:rPr>
              <w:t>Risk Mitigation Activities (</w:t>
            </w:r>
            <w:proofErr w:type="spellStart"/>
            <w:r w:rsidRPr="008556B8">
              <w:rPr>
                <w:szCs w:val="24"/>
              </w:rPr>
              <w:t>4T’s</w:t>
            </w:r>
            <w:proofErr w:type="spellEnd"/>
            <w:r w:rsidRPr="008556B8">
              <w:rPr>
                <w:szCs w:val="24"/>
              </w:rPr>
              <w:t>)</w:t>
            </w:r>
          </w:p>
          <w:p w:rsidR="008556B8" w:rsidRPr="008556B8" w:rsidRDefault="008556B8" w:rsidP="008556B8">
            <w:pPr>
              <w:pStyle w:val="ListParagraph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 w:rsidRPr="008556B8">
              <w:rPr>
                <w:szCs w:val="24"/>
              </w:rPr>
              <w:t>Strategic Positioning of the Commodity</w:t>
            </w:r>
          </w:p>
        </w:tc>
      </w:tr>
    </w:tbl>
    <w:p w:rsidR="008556B8" w:rsidRPr="008556B8" w:rsidRDefault="008556B8" w:rsidP="008556B8">
      <w:pPr>
        <w:jc w:val="center"/>
        <w:rPr>
          <w:b/>
          <w:sz w:val="28"/>
          <w:szCs w:val="28"/>
        </w:rPr>
      </w:pPr>
    </w:p>
    <w:sectPr w:rsidR="008556B8" w:rsidRPr="008556B8" w:rsidSect="00B561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205" w:rsidRDefault="001A7205" w:rsidP="008556B8">
      <w:r>
        <w:separator/>
      </w:r>
    </w:p>
  </w:endnote>
  <w:endnote w:type="continuationSeparator" w:id="0">
    <w:p w:rsidR="001A7205" w:rsidRDefault="001A7205" w:rsidP="00855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645" w:rsidRDefault="000306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645" w:rsidRPr="00030645" w:rsidRDefault="006F2982" w:rsidP="006F2982">
    <w:pPr>
      <w:tabs>
        <w:tab w:val="right" w:pos="9026"/>
      </w:tabs>
      <w:rPr>
        <w:rFonts w:cs="Arial"/>
        <w:b/>
        <w:szCs w:val="24"/>
      </w:rPr>
    </w:pPr>
    <w:proofErr w:type="spellStart"/>
    <w:r w:rsidRPr="006F2982">
      <w:rPr>
        <w:rFonts w:cs="Arial"/>
        <w:b/>
        <w:bCs/>
        <w:szCs w:val="24"/>
      </w:rPr>
      <w:t>R3</w:t>
    </w:r>
    <w:proofErr w:type="spellEnd"/>
    <w:r w:rsidRPr="006F2982">
      <w:rPr>
        <w:rFonts w:cs="Arial"/>
        <w:b/>
        <w:bCs/>
        <w:szCs w:val="24"/>
      </w:rPr>
      <w:t>-16-B</w:t>
    </w:r>
    <w:bookmarkStart w:id="0" w:name="_GoBack"/>
    <w:bookmarkEnd w:id="0"/>
    <w:r>
      <w:rPr>
        <w:rFonts w:cs="Arial"/>
        <w:b/>
        <w:bCs/>
        <w:color w:val="CC3300"/>
        <w:szCs w:val="24"/>
      </w:rPr>
      <w:tab/>
    </w:r>
    <w:r w:rsidR="00030645" w:rsidRPr="00030645">
      <w:rPr>
        <w:rFonts w:cs="Arial"/>
        <w:b/>
        <w:bCs/>
        <w:color w:val="CC3300"/>
        <w:szCs w:val="24"/>
      </w:rPr>
      <w:t>Pr</w:t>
    </w:r>
    <w:r w:rsidR="00030645" w:rsidRPr="00030645">
      <w:rPr>
        <w:rStyle w:val="branding--black"/>
        <w:rFonts w:cs="Arial"/>
        <w:b/>
        <w:bCs/>
        <w:szCs w:val="24"/>
      </w:rPr>
      <w:t>o</w:t>
    </w:r>
    <w:r w:rsidR="00030645" w:rsidRPr="00030645">
      <w:rPr>
        <w:rFonts w:cs="Arial"/>
        <w:b/>
        <w:bCs/>
        <w:color w:val="CC3300"/>
        <w:szCs w:val="24"/>
      </w:rPr>
      <w:t>curement J</w:t>
    </w:r>
    <w:r w:rsidR="00030645" w:rsidRPr="00030645">
      <w:rPr>
        <w:rStyle w:val="branding--black"/>
        <w:rFonts w:cs="Arial"/>
        <w:b/>
        <w:bCs/>
        <w:szCs w:val="24"/>
      </w:rPr>
      <w:t>o</w:t>
    </w:r>
    <w:r w:rsidR="00030645" w:rsidRPr="00030645">
      <w:rPr>
        <w:rFonts w:cs="Arial"/>
        <w:b/>
        <w:bCs/>
        <w:color w:val="CC3300"/>
        <w:szCs w:val="24"/>
      </w:rPr>
      <w:t>urney</w:t>
    </w:r>
    <w:r w:rsidR="00030645" w:rsidRPr="00030645">
      <w:rPr>
        <w:rFonts w:cs="Arial"/>
        <w:b/>
        <w:szCs w:val="24"/>
      </w:rPr>
      <w:t xml:space="preserve"> </w:t>
    </w:r>
  </w:p>
  <w:p w:rsidR="008556B8" w:rsidRDefault="008556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645" w:rsidRDefault="000306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205" w:rsidRDefault="001A7205" w:rsidP="008556B8">
      <w:r>
        <w:separator/>
      </w:r>
    </w:p>
  </w:footnote>
  <w:footnote w:type="continuationSeparator" w:id="0">
    <w:p w:rsidR="001A7205" w:rsidRDefault="001A7205" w:rsidP="00855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645" w:rsidRDefault="000306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645" w:rsidRDefault="000306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645" w:rsidRDefault="000306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51DB11AB"/>
    <w:multiLevelType w:val="hybridMultilevel"/>
    <w:tmpl w:val="FE98C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B8"/>
    <w:rsid w:val="00027C27"/>
    <w:rsid w:val="00030645"/>
    <w:rsid w:val="000C0CF4"/>
    <w:rsid w:val="001A7205"/>
    <w:rsid w:val="00281579"/>
    <w:rsid w:val="00306C61"/>
    <w:rsid w:val="0037582B"/>
    <w:rsid w:val="003C306E"/>
    <w:rsid w:val="00586FE0"/>
    <w:rsid w:val="006F2982"/>
    <w:rsid w:val="008556B8"/>
    <w:rsid w:val="00857548"/>
    <w:rsid w:val="0086557C"/>
    <w:rsid w:val="009B7615"/>
    <w:rsid w:val="00AA38B8"/>
    <w:rsid w:val="00B51BDC"/>
    <w:rsid w:val="00B561C0"/>
    <w:rsid w:val="00B773CE"/>
    <w:rsid w:val="00C91823"/>
    <w:rsid w:val="00D008AB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E6D8F"/>
  <w15:chartTrackingRefBased/>
  <w15:docId w15:val="{FB667166-D97B-4330-9879-94364D90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6B8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  <w:ind w:left="0" w:firstLine="0"/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table" w:styleId="TableGrid">
    <w:name w:val="Table Grid"/>
    <w:basedOn w:val="TableNormal"/>
    <w:uiPriority w:val="39"/>
    <w:rsid w:val="00855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56B8"/>
    <w:pPr>
      <w:ind w:left="720"/>
      <w:contextualSpacing/>
    </w:pPr>
  </w:style>
  <w:style w:type="character" w:customStyle="1" w:styleId="branding--black">
    <w:name w:val="branding--black"/>
    <w:basedOn w:val="DefaultParagraphFont"/>
    <w:rsid w:val="00030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A26973883</value>
    </field>
    <field name="Objective-Title">
      <value order="0">Route 3 - Commodity/Service Strategy Document</value>
    </field>
    <field name="Objective-Description">
      <value order="0"/>
    </field>
    <field name="Objective-CreationStamp">
      <value order="0">2020-01-29T14:48:42Z</value>
    </field>
    <field name="Objective-IsApproved">
      <value order="0">false</value>
    </field>
    <field name="Objective-IsPublished">
      <value order="0">true</value>
    </field>
    <field name="Objective-DatePublished">
      <value order="0">2020-01-30T13:41:52Z</value>
    </field>
    <field name="Objective-ModificationStamp">
      <value order="0">2020-02-20T14:50:20Z</value>
    </field>
    <field name="Objective-Owner">
      <value order="0">Conlan, Marcus M (U442338)</value>
    </field>
    <field name="Objective-Path">
      <value order="0">Objective Global Folder:SG File Plan:Government, politics and public administration:Public administration:Procurement:Advice and policy: Procurement:Procurement Development: Best Practice: Procurement Journey Route 4 - 2020: 2020-2025</value>
    </field>
    <field name="Objective-Parent">
      <value order="0">Procurement Development: Best Practice: Procurement Journey Route 4 - 2020: 2020-2025</value>
    </field>
    <field name="Objective-State">
      <value order="0">Published</value>
    </field>
    <field name="Objective-VersionId">
      <value order="0">vA39095021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CASE/491146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Conlan M (Marcus)</dc:creator>
  <cp:keywords/>
  <dc:description/>
  <cp:lastModifiedBy>Martin S (Shaw)</cp:lastModifiedBy>
  <cp:revision>4</cp:revision>
  <dcterms:created xsi:type="dcterms:W3CDTF">2020-03-06T10:49:00Z</dcterms:created>
  <dcterms:modified xsi:type="dcterms:W3CDTF">2020-11-06T11:50:00Z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A26973883</vt:lpwstr>
  </property>
  <property fmtid="{D5CDD505-2E9C-101B-9397-08002B2CF9AE}" pid="4" name="Objective-Title">
    <vt:lpwstr>Route 3 - Commodity/Service Strategy Document</vt:lpwstr>
  </property>
  <property fmtid="{D5CDD505-2E9C-101B-9397-08002B2CF9AE}" pid="5" name="Objective-Description">
    <vt:lpwstr/>
  </property>
  <property fmtid="{D5CDD505-2E9C-101B-9397-08002B2CF9AE}" pid="6" name="Objective-CreationStamp">
    <vt:filetime>2020-01-29T14:48:42Z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2020-01-30T13:41:52Z</vt:filetime>
  </property>
  <property fmtid="{D5CDD505-2E9C-101B-9397-08002B2CF9AE}" pid="10" name="Objective-ModificationStamp">
    <vt:filetime>2020-02-20T14:50:20Z</vt:filetime>
  </property>
  <property fmtid="{D5CDD505-2E9C-101B-9397-08002B2CF9AE}" pid="11" name="Objective-Owner">
    <vt:lpwstr>Conlan, Marcus M (U442338)</vt:lpwstr>
  </property>
  <property fmtid="{D5CDD505-2E9C-101B-9397-08002B2CF9AE}" pid="12" name="Objective-Path">
    <vt:lpwstr>Objective Global Folder:SG File Plan:Government, politics and public administration:Public administration:Procurement:Advice and policy: Procurement:Procurement Development: Best Practice: Procurement Journey Route 4 - 2020: 2020-2025</vt:lpwstr>
  </property>
  <property fmtid="{D5CDD505-2E9C-101B-9397-08002B2CF9AE}" pid="13" name="Objective-Parent">
    <vt:lpwstr>Procurement Development: Best Practice: Procurement Journey Route 4 - 2020: 2020-2025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vA39095021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CASE/491146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SG Fileplan</vt:lpwstr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</Properties>
</file>