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E27" w:rsidRDefault="00862E27" w:rsidP="00862E27">
      <w:pPr>
        <w:jc w:val="center"/>
        <w:rPr>
          <w:rFonts w:cs="Arial"/>
          <w:b/>
          <w:bCs/>
          <w:color w:val="CC3300"/>
          <w:sz w:val="60"/>
          <w:szCs w:val="60"/>
        </w:rPr>
      </w:pPr>
    </w:p>
    <w:p w:rsidR="00862E27" w:rsidRDefault="00862E27" w:rsidP="00862E27">
      <w:pPr>
        <w:jc w:val="center"/>
        <w:rPr>
          <w:rFonts w:cs="Arial"/>
          <w:b/>
          <w:bCs/>
          <w:color w:val="CC3300"/>
          <w:sz w:val="60"/>
          <w:szCs w:val="60"/>
        </w:rPr>
      </w:pPr>
    </w:p>
    <w:p w:rsidR="00862E27" w:rsidRDefault="00862E27" w:rsidP="00862E27">
      <w:pPr>
        <w:jc w:val="center"/>
        <w:rPr>
          <w:rFonts w:cs="Arial"/>
          <w:b/>
          <w:bCs/>
          <w:color w:val="CC3300"/>
          <w:sz w:val="60"/>
          <w:szCs w:val="60"/>
        </w:rPr>
      </w:pPr>
    </w:p>
    <w:p w:rsidR="00862E27" w:rsidRDefault="00862E27" w:rsidP="00862E27">
      <w:pPr>
        <w:jc w:val="center"/>
        <w:rPr>
          <w:rFonts w:cs="Arial"/>
          <w:b/>
          <w:bCs/>
          <w:color w:val="CC3300"/>
          <w:sz w:val="60"/>
          <w:szCs w:val="60"/>
        </w:rPr>
      </w:pPr>
    </w:p>
    <w:p w:rsidR="00862E27" w:rsidRDefault="00862E27" w:rsidP="00862E27">
      <w:pPr>
        <w:jc w:val="center"/>
        <w:rPr>
          <w:rFonts w:cs="Arial"/>
          <w:b/>
          <w:bCs/>
          <w:color w:val="CC3300"/>
          <w:sz w:val="60"/>
          <w:szCs w:val="60"/>
        </w:rPr>
      </w:pPr>
    </w:p>
    <w:p w:rsidR="00862E27" w:rsidRDefault="00862E27" w:rsidP="00862E27">
      <w:pPr>
        <w:jc w:val="center"/>
        <w:rPr>
          <w:rFonts w:cs="Arial"/>
          <w:b/>
          <w:bCs/>
          <w:color w:val="CC3300"/>
          <w:sz w:val="60"/>
          <w:szCs w:val="60"/>
        </w:rPr>
      </w:pPr>
    </w:p>
    <w:p w:rsidR="00862E27" w:rsidRDefault="00862E27" w:rsidP="00862E27">
      <w:pPr>
        <w:jc w:val="center"/>
        <w:rPr>
          <w:rFonts w:cs="Arial"/>
          <w:b/>
          <w:bCs/>
          <w:color w:val="CC3300"/>
          <w:sz w:val="60"/>
          <w:szCs w:val="60"/>
        </w:rPr>
      </w:pPr>
    </w:p>
    <w:p w:rsidR="00862E27" w:rsidRDefault="00862E27" w:rsidP="00862E27">
      <w:pPr>
        <w:jc w:val="center"/>
        <w:rPr>
          <w:rFonts w:cs="Arial"/>
          <w:b/>
          <w:bCs/>
          <w:color w:val="CC3300"/>
          <w:sz w:val="60"/>
          <w:szCs w:val="60"/>
        </w:rPr>
      </w:pPr>
    </w:p>
    <w:p w:rsidR="00862E27" w:rsidRDefault="00862E27" w:rsidP="00862E27">
      <w:pPr>
        <w:jc w:val="center"/>
        <w:rPr>
          <w:rFonts w:cs="Arial"/>
          <w:b/>
          <w:bCs/>
          <w:color w:val="CC3300"/>
          <w:sz w:val="60"/>
          <w:szCs w:val="60"/>
        </w:rPr>
      </w:pPr>
    </w:p>
    <w:p w:rsidR="00862E27" w:rsidRDefault="00862E27" w:rsidP="00862E27">
      <w:pPr>
        <w:jc w:val="center"/>
        <w:rPr>
          <w:rFonts w:cs="Arial"/>
          <w:b/>
          <w:bCs/>
          <w:color w:val="CC3300"/>
          <w:sz w:val="60"/>
          <w:szCs w:val="60"/>
        </w:rPr>
      </w:pPr>
    </w:p>
    <w:p w:rsidR="00862E27" w:rsidRPr="00862E27" w:rsidRDefault="00862E27" w:rsidP="00862E27">
      <w:pPr>
        <w:jc w:val="center"/>
        <w:rPr>
          <w:rFonts w:cs="Arial"/>
          <w:b/>
          <w:bCs/>
          <w:color w:val="CC3300"/>
          <w:sz w:val="60"/>
          <w:szCs w:val="60"/>
        </w:rPr>
      </w:pPr>
      <w:r>
        <w:rPr>
          <w:rFonts w:cs="Arial"/>
          <w:b/>
          <w:bCs/>
          <w:color w:val="CC3300"/>
          <w:sz w:val="60"/>
          <w:szCs w:val="60"/>
        </w:rPr>
        <w:t>Pr</w:t>
      </w:r>
      <w:r>
        <w:rPr>
          <w:rStyle w:val="branding--black"/>
          <w:rFonts w:cs="Arial"/>
          <w:b/>
          <w:bCs/>
          <w:sz w:val="60"/>
          <w:szCs w:val="60"/>
        </w:rPr>
        <w:t>o</w:t>
      </w:r>
      <w:r>
        <w:rPr>
          <w:rFonts w:cs="Arial"/>
          <w:b/>
          <w:bCs/>
          <w:color w:val="CC3300"/>
          <w:sz w:val="60"/>
          <w:szCs w:val="60"/>
        </w:rPr>
        <w:t>curement J</w:t>
      </w:r>
      <w:r>
        <w:rPr>
          <w:rStyle w:val="branding--black"/>
          <w:rFonts w:cs="Arial"/>
          <w:b/>
          <w:bCs/>
          <w:sz w:val="60"/>
          <w:szCs w:val="60"/>
        </w:rPr>
        <w:t>o</w:t>
      </w:r>
      <w:r>
        <w:rPr>
          <w:rFonts w:cs="Arial"/>
          <w:b/>
          <w:bCs/>
          <w:color w:val="CC3300"/>
          <w:sz w:val="60"/>
          <w:szCs w:val="60"/>
        </w:rPr>
        <w:t>urney</w:t>
      </w:r>
      <w:r>
        <w:rPr>
          <w:rFonts w:cs="Arial"/>
          <w:b/>
          <w:sz w:val="28"/>
          <w:szCs w:val="28"/>
        </w:rPr>
        <w:t xml:space="preserve"> </w:t>
      </w:r>
    </w:p>
    <w:p w:rsidR="00862E27" w:rsidRDefault="00862E27" w:rsidP="00862E27"/>
    <w:p w:rsidR="00862E27" w:rsidRDefault="00862E27" w:rsidP="00862E2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Commodity/Service Tree </w:t>
      </w:r>
    </w:p>
    <w:p w:rsidR="00862E27" w:rsidRDefault="00862E27" w:rsidP="00B561C0">
      <w:pPr>
        <w:sectPr w:rsidR="00862E27" w:rsidSect="00B561C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40" w:right="1440" w:bottom="1440" w:left="1440" w:header="720" w:footer="720" w:gutter="0"/>
          <w:cols w:space="708"/>
          <w:docGrid w:linePitch="360"/>
        </w:sectPr>
      </w:pPr>
    </w:p>
    <w:p w:rsidR="00862E27" w:rsidRDefault="00862E27" w:rsidP="00B561C0">
      <w:r w:rsidRPr="00862E27"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926B9CB" wp14:editId="199A3B0D">
                <wp:simplePos x="0" y="0"/>
                <wp:positionH relativeFrom="margin">
                  <wp:posOffset>-114300</wp:posOffset>
                </wp:positionH>
                <wp:positionV relativeFrom="paragraph">
                  <wp:posOffset>238125</wp:posOffset>
                </wp:positionV>
                <wp:extent cx="9248775" cy="5457825"/>
                <wp:effectExtent l="0" t="0" r="28575" b="28575"/>
                <wp:wrapNone/>
                <wp:docPr id="2" name="Organization Chart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9248775" cy="5457825"/>
                          <a:chOff x="0" y="0"/>
                          <a:chExt cx="4623" cy="1952"/>
                        </a:xfrm>
                      </wpg:grpSpPr>
                      <wps:wsp>
                        <wps:cNvPr id="3" name="_s1028"/>
                        <wps:cNvCnPr>
                          <a:cxnSpLocks noChangeShapeType="1"/>
                          <a:stCxn id="55" idx="0"/>
                          <a:endCxn id="45" idx="2"/>
                        </wps:cNvCnPr>
                        <wps:spPr bwMode="auto">
                          <a:xfrm rot="5400000" flipH="1">
                            <a:off x="3411" y="-869"/>
                            <a:ext cx="84" cy="2189"/>
                          </a:xfrm>
                          <a:prstGeom prst="bentConnector3">
                            <a:avLst>
                              <a:gd name="adj1" fmla="val 49606"/>
                            </a:avLst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_s1029"/>
                        <wps:cNvCnPr>
                          <a:cxnSpLocks noChangeShapeType="1"/>
                          <a:stCxn id="54" idx="0"/>
                          <a:endCxn id="45" idx="2"/>
                        </wps:cNvCnPr>
                        <wps:spPr bwMode="auto">
                          <a:xfrm rot="5400000" flipH="1">
                            <a:off x="3213" y="-671"/>
                            <a:ext cx="84" cy="1794"/>
                          </a:xfrm>
                          <a:prstGeom prst="bentConnector3">
                            <a:avLst>
                              <a:gd name="adj1" fmla="val 49606"/>
                            </a:avLst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_s1030"/>
                        <wps:cNvCnPr>
                          <a:cxnSpLocks noChangeShapeType="1"/>
                          <a:stCxn id="53" idx="0"/>
                          <a:endCxn id="45" idx="2"/>
                        </wps:cNvCnPr>
                        <wps:spPr bwMode="auto">
                          <a:xfrm rot="5400000" flipH="1">
                            <a:off x="2988" y="-446"/>
                            <a:ext cx="84" cy="1343"/>
                          </a:xfrm>
                          <a:prstGeom prst="bentConnector3">
                            <a:avLst>
                              <a:gd name="adj1" fmla="val 49606"/>
                            </a:avLst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_s1031"/>
                        <wps:cNvCnPr>
                          <a:cxnSpLocks noChangeShapeType="1"/>
                          <a:stCxn id="52" idx="0"/>
                          <a:endCxn id="45" idx="2"/>
                        </wps:cNvCnPr>
                        <wps:spPr bwMode="auto">
                          <a:xfrm rot="5400000" flipH="1">
                            <a:off x="2766" y="-224"/>
                            <a:ext cx="84" cy="899"/>
                          </a:xfrm>
                          <a:prstGeom prst="bentConnector3">
                            <a:avLst>
                              <a:gd name="adj1" fmla="val 49606"/>
                            </a:avLst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_s1032"/>
                        <wps:cNvCnPr>
                          <a:cxnSpLocks noChangeShapeType="1"/>
                          <a:stCxn id="51" idx="0"/>
                          <a:endCxn id="45" idx="2"/>
                        </wps:cNvCnPr>
                        <wps:spPr bwMode="auto">
                          <a:xfrm rot="5400000" flipH="1">
                            <a:off x="2540" y="2"/>
                            <a:ext cx="84" cy="448"/>
                          </a:xfrm>
                          <a:prstGeom prst="bentConnector3">
                            <a:avLst>
                              <a:gd name="adj1" fmla="val 49606"/>
                            </a:avLst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_s1033"/>
                        <wps:cNvCnPr>
                          <a:cxnSpLocks noChangeShapeType="1"/>
                          <a:stCxn id="50" idx="0"/>
                          <a:endCxn id="45" idx="2"/>
                        </wps:cNvCnPr>
                        <wps:spPr bwMode="auto">
                          <a:xfrm rot="16200000">
                            <a:off x="2317" y="225"/>
                            <a:ext cx="84" cy="1"/>
                          </a:xfrm>
                          <a:prstGeom prst="bentConnector3">
                            <a:avLst>
                              <a:gd name="adj1" fmla="val 49606"/>
                            </a:avLst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_s1034"/>
                        <wps:cNvCnPr>
                          <a:cxnSpLocks noChangeShapeType="1"/>
                          <a:stCxn id="49" idx="0"/>
                          <a:endCxn id="45" idx="2"/>
                        </wps:cNvCnPr>
                        <wps:spPr bwMode="auto">
                          <a:xfrm rot="16200000">
                            <a:off x="2091" y="1"/>
                            <a:ext cx="84" cy="450"/>
                          </a:xfrm>
                          <a:prstGeom prst="bentConnector3">
                            <a:avLst>
                              <a:gd name="adj1" fmla="val 49606"/>
                            </a:avLst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_s1035"/>
                        <wps:cNvCnPr>
                          <a:cxnSpLocks noChangeShapeType="1"/>
                          <a:stCxn id="48" idx="0"/>
                          <a:endCxn id="45" idx="2"/>
                        </wps:cNvCnPr>
                        <wps:spPr bwMode="auto">
                          <a:xfrm rot="16200000">
                            <a:off x="1866" y="-225"/>
                            <a:ext cx="84" cy="901"/>
                          </a:xfrm>
                          <a:prstGeom prst="bentConnector3">
                            <a:avLst>
                              <a:gd name="adj1" fmla="val 49606"/>
                            </a:avLst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_s1036"/>
                        <wps:cNvCnPr>
                          <a:cxnSpLocks noChangeShapeType="1"/>
                          <a:stCxn id="47" idx="0"/>
                          <a:endCxn id="45" idx="2"/>
                        </wps:cNvCnPr>
                        <wps:spPr bwMode="auto">
                          <a:xfrm rot="16200000">
                            <a:off x="1644" y="-447"/>
                            <a:ext cx="84" cy="1345"/>
                          </a:xfrm>
                          <a:prstGeom prst="bentConnector3">
                            <a:avLst>
                              <a:gd name="adj1" fmla="val 49606"/>
                            </a:avLst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_s1037"/>
                        <wps:cNvCnPr>
                          <a:cxnSpLocks noChangeShapeType="1"/>
                          <a:stCxn id="46" idx="0"/>
                          <a:endCxn id="45" idx="2"/>
                        </wps:cNvCnPr>
                        <wps:spPr bwMode="auto">
                          <a:xfrm rot="16200000">
                            <a:off x="1222" y="-869"/>
                            <a:ext cx="84" cy="2189"/>
                          </a:xfrm>
                          <a:prstGeom prst="bentConnector3">
                            <a:avLst>
                              <a:gd name="adj1" fmla="val 49606"/>
                            </a:avLst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_s1038"/>
                        <wps:cNvCnPr>
                          <a:cxnSpLocks noChangeShapeType="1"/>
                          <a:stCxn id="87" idx="3"/>
                          <a:endCxn id="49" idx="2"/>
                        </wps:cNvCnPr>
                        <wps:spPr bwMode="auto">
                          <a:xfrm flipV="1">
                            <a:off x="1852" y="420"/>
                            <a:ext cx="56" cy="421"/>
                          </a:xfrm>
                          <a:prstGeom prst="bentConnector2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_s1039"/>
                        <wps:cNvCnPr>
                          <a:cxnSpLocks noChangeShapeType="1"/>
                          <a:stCxn id="86" idx="3"/>
                          <a:endCxn id="49" idx="2"/>
                        </wps:cNvCnPr>
                        <wps:spPr bwMode="auto">
                          <a:xfrm flipV="1">
                            <a:off x="1852" y="420"/>
                            <a:ext cx="56" cy="168"/>
                          </a:xfrm>
                          <a:prstGeom prst="bentConnector2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_s1040"/>
                        <wps:cNvCnPr>
                          <a:cxnSpLocks noChangeShapeType="1"/>
                          <a:stCxn id="85" idx="3"/>
                          <a:endCxn id="54" idx="2"/>
                        </wps:cNvCnPr>
                        <wps:spPr bwMode="auto">
                          <a:xfrm flipV="1">
                            <a:off x="4095" y="420"/>
                            <a:ext cx="57" cy="682"/>
                          </a:xfrm>
                          <a:prstGeom prst="bentConnector2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_s1041"/>
                        <wps:cNvCnPr>
                          <a:cxnSpLocks noChangeShapeType="1"/>
                          <a:stCxn id="84" idx="3"/>
                          <a:endCxn id="54" idx="2"/>
                        </wps:cNvCnPr>
                        <wps:spPr bwMode="auto">
                          <a:xfrm flipV="1">
                            <a:off x="4095" y="420"/>
                            <a:ext cx="57" cy="429"/>
                          </a:xfrm>
                          <a:prstGeom prst="bentConnector2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_s1042"/>
                        <wps:cNvCnPr>
                          <a:cxnSpLocks noChangeShapeType="1"/>
                          <a:stCxn id="83" idx="3"/>
                          <a:endCxn id="54" idx="2"/>
                        </wps:cNvCnPr>
                        <wps:spPr bwMode="auto">
                          <a:xfrm flipV="1">
                            <a:off x="4095" y="420"/>
                            <a:ext cx="57" cy="167"/>
                          </a:xfrm>
                          <a:prstGeom prst="bentConnector2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_s1043"/>
                        <wps:cNvCnPr>
                          <a:cxnSpLocks noChangeShapeType="1"/>
                          <a:stCxn id="82" idx="3"/>
                          <a:endCxn id="51" idx="2"/>
                        </wps:cNvCnPr>
                        <wps:spPr bwMode="auto">
                          <a:xfrm flipV="1">
                            <a:off x="2750" y="420"/>
                            <a:ext cx="56" cy="682"/>
                          </a:xfrm>
                          <a:prstGeom prst="bentConnector2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_s1044"/>
                        <wps:cNvCnPr>
                          <a:cxnSpLocks noChangeShapeType="1"/>
                          <a:stCxn id="81" idx="3"/>
                          <a:endCxn id="51" idx="2"/>
                        </wps:cNvCnPr>
                        <wps:spPr bwMode="auto">
                          <a:xfrm flipV="1">
                            <a:off x="2750" y="420"/>
                            <a:ext cx="56" cy="429"/>
                          </a:xfrm>
                          <a:prstGeom prst="bentConnector2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_s1045"/>
                        <wps:cNvCnPr>
                          <a:cxnSpLocks noChangeShapeType="1"/>
                          <a:stCxn id="80" idx="3"/>
                          <a:endCxn id="51" idx="2"/>
                        </wps:cNvCnPr>
                        <wps:spPr bwMode="auto">
                          <a:xfrm flipV="1">
                            <a:off x="2750" y="420"/>
                            <a:ext cx="56" cy="167"/>
                          </a:xfrm>
                          <a:prstGeom prst="bentConnector2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_s1046"/>
                        <wps:cNvCnPr>
                          <a:cxnSpLocks noChangeShapeType="1"/>
                          <a:stCxn id="79" idx="3"/>
                          <a:endCxn id="52" idx="2"/>
                        </wps:cNvCnPr>
                        <wps:spPr bwMode="auto">
                          <a:xfrm flipV="1">
                            <a:off x="3200" y="420"/>
                            <a:ext cx="57" cy="682"/>
                          </a:xfrm>
                          <a:prstGeom prst="bentConnector2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_s1047"/>
                        <wps:cNvCnPr>
                          <a:cxnSpLocks noChangeShapeType="1"/>
                          <a:stCxn id="78" idx="3"/>
                          <a:endCxn id="52" idx="2"/>
                        </wps:cNvCnPr>
                        <wps:spPr bwMode="auto">
                          <a:xfrm flipV="1">
                            <a:off x="3200" y="420"/>
                            <a:ext cx="57" cy="429"/>
                          </a:xfrm>
                          <a:prstGeom prst="bentConnector2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_s1048"/>
                        <wps:cNvCnPr>
                          <a:cxnSpLocks noChangeShapeType="1"/>
                          <a:stCxn id="77" idx="3"/>
                          <a:endCxn id="52" idx="2"/>
                        </wps:cNvCnPr>
                        <wps:spPr bwMode="auto">
                          <a:xfrm flipV="1">
                            <a:off x="3200" y="420"/>
                            <a:ext cx="57" cy="167"/>
                          </a:xfrm>
                          <a:prstGeom prst="bentConnector2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_s1049"/>
                        <wps:cNvCnPr>
                          <a:cxnSpLocks noChangeShapeType="1"/>
                          <a:stCxn id="76" idx="3"/>
                          <a:endCxn id="47" idx="2"/>
                        </wps:cNvCnPr>
                        <wps:spPr bwMode="auto">
                          <a:xfrm flipV="1">
                            <a:off x="956" y="420"/>
                            <a:ext cx="57" cy="1204"/>
                          </a:xfrm>
                          <a:prstGeom prst="bentConnector2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_s1050"/>
                        <wps:cNvCnPr>
                          <a:cxnSpLocks noChangeShapeType="1"/>
                          <a:stCxn id="75" idx="3"/>
                          <a:endCxn id="47" idx="2"/>
                        </wps:cNvCnPr>
                        <wps:spPr bwMode="auto">
                          <a:xfrm flipV="1">
                            <a:off x="956" y="420"/>
                            <a:ext cx="57" cy="919"/>
                          </a:xfrm>
                          <a:prstGeom prst="bentConnector2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_s1051"/>
                        <wps:cNvCnPr>
                          <a:cxnSpLocks noChangeShapeType="1"/>
                          <a:stCxn id="74" idx="3"/>
                          <a:endCxn id="47" idx="2"/>
                        </wps:cNvCnPr>
                        <wps:spPr bwMode="auto">
                          <a:xfrm flipV="1">
                            <a:off x="956" y="420"/>
                            <a:ext cx="57" cy="682"/>
                          </a:xfrm>
                          <a:prstGeom prst="bentConnector2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_s1052"/>
                        <wps:cNvCnPr>
                          <a:cxnSpLocks noChangeShapeType="1"/>
                          <a:stCxn id="73" idx="3"/>
                          <a:endCxn id="47" idx="2"/>
                        </wps:cNvCnPr>
                        <wps:spPr bwMode="auto">
                          <a:xfrm flipV="1">
                            <a:off x="956" y="420"/>
                            <a:ext cx="57" cy="429"/>
                          </a:xfrm>
                          <a:prstGeom prst="bentConnector2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_s1053"/>
                        <wps:cNvCnPr>
                          <a:cxnSpLocks noChangeShapeType="1"/>
                          <a:stCxn id="72" idx="3"/>
                          <a:endCxn id="47" idx="2"/>
                        </wps:cNvCnPr>
                        <wps:spPr bwMode="auto">
                          <a:xfrm flipV="1">
                            <a:off x="956" y="420"/>
                            <a:ext cx="57" cy="167"/>
                          </a:xfrm>
                          <a:prstGeom prst="bentConnector2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_s1054"/>
                        <wps:cNvCnPr>
                          <a:cxnSpLocks noChangeShapeType="1"/>
                          <a:stCxn id="71" idx="3"/>
                          <a:endCxn id="53" idx="2"/>
                        </wps:cNvCnPr>
                        <wps:spPr bwMode="auto">
                          <a:xfrm flipV="1">
                            <a:off x="3645" y="418"/>
                            <a:ext cx="56" cy="920"/>
                          </a:xfrm>
                          <a:prstGeom prst="bentConnector2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_s1055"/>
                        <wps:cNvCnPr>
                          <a:cxnSpLocks noChangeShapeType="1"/>
                          <a:stCxn id="70" idx="3"/>
                          <a:endCxn id="53" idx="2"/>
                        </wps:cNvCnPr>
                        <wps:spPr bwMode="auto">
                          <a:xfrm flipV="1">
                            <a:off x="3645" y="418"/>
                            <a:ext cx="56" cy="684"/>
                          </a:xfrm>
                          <a:prstGeom prst="bentConnector2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_s1056"/>
                        <wps:cNvCnPr>
                          <a:cxnSpLocks noChangeShapeType="1"/>
                          <a:stCxn id="69" idx="3"/>
                          <a:endCxn id="53" idx="2"/>
                        </wps:cNvCnPr>
                        <wps:spPr bwMode="auto">
                          <a:xfrm flipV="1">
                            <a:off x="3645" y="418"/>
                            <a:ext cx="56" cy="431"/>
                          </a:xfrm>
                          <a:prstGeom prst="bentConnector2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_s1057"/>
                        <wps:cNvCnPr>
                          <a:cxnSpLocks noChangeShapeType="1"/>
                          <a:stCxn id="68" idx="3"/>
                          <a:endCxn id="53" idx="2"/>
                        </wps:cNvCnPr>
                        <wps:spPr bwMode="auto">
                          <a:xfrm flipV="1">
                            <a:off x="3645" y="418"/>
                            <a:ext cx="56" cy="169"/>
                          </a:xfrm>
                          <a:prstGeom prst="bentConnector2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_s1058"/>
                        <wps:cNvCnPr>
                          <a:cxnSpLocks noChangeShapeType="1"/>
                          <a:stCxn id="67" idx="3"/>
                          <a:endCxn id="48" idx="2"/>
                        </wps:cNvCnPr>
                        <wps:spPr bwMode="auto">
                          <a:xfrm flipV="1">
                            <a:off x="1401" y="420"/>
                            <a:ext cx="56" cy="1456"/>
                          </a:xfrm>
                          <a:prstGeom prst="bentConnector2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_s1059"/>
                        <wps:cNvCnPr>
                          <a:cxnSpLocks noChangeShapeType="1"/>
                          <a:stCxn id="66" idx="3"/>
                          <a:endCxn id="48" idx="2"/>
                        </wps:cNvCnPr>
                        <wps:spPr bwMode="auto">
                          <a:xfrm flipV="1">
                            <a:off x="1401" y="420"/>
                            <a:ext cx="56" cy="1194"/>
                          </a:xfrm>
                          <a:prstGeom prst="bentConnector2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_s1060"/>
                        <wps:cNvCnPr>
                          <a:cxnSpLocks noChangeShapeType="1"/>
                          <a:stCxn id="65" idx="3"/>
                          <a:endCxn id="48" idx="2"/>
                        </wps:cNvCnPr>
                        <wps:spPr bwMode="auto">
                          <a:xfrm flipV="1">
                            <a:off x="1401" y="420"/>
                            <a:ext cx="56" cy="935"/>
                          </a:xfrm>
                          <a:prstGeom prst="bentConnector2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_s1061"/>
                        <wps:cNvCnPr>
                          <a:cxnSpLocks noChangeShapeType="1"/>
                          <a:stCxn id="64" idx="3"/>
                          <a:endCxn id="48" idx="2"/>
                        </wps:cNvCnPr>
                        <wps:spPr bwMode="auto">
                          <a:xfrm flipV="1">
                            <a:off x="1401" y="420"/>
                            <a:ext cx="56" cy="682"/>
                          </a:xfrm>
                          <a:prstGeom prst="bentConnector2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_s1062"/>
                        <wps:cNvCnPr>
                          <a:cxnSpLocks noChangeShapeType="1"/>
                          <a:stCxn id="63" idx="3"/>
                          <a:endCxn id="48" idx="2"/>
                        </wps:cNvCnPr>
                        <wps:spPr bwMode="auto">
                          <a:xfrm flipV="1">
                            <a:off x="1401" y="420"/>
                            <a:ext cx="56" cy="429"/>
                          </a:xfrm>
                          <a:prstGeom prst="bentConnector2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_s1063"/>
                        <wps:cNvCnPr>
                          <a:cxnSpLocks noChangeShapeType="1"/>
                          <a:stCxn id="62" idx="3"/>
                          <a:endCxn id="48" idx="2"/>
                        </wps:cNvCnPr>
                        <wps:spPr bwMode="auto">
                          <a:xfrm flipV="1">
                            <a:off x="1401" y="420"/>
                            <a:ext cx="56" cy="167"/>
                          </a:xfrm>
                          <a:prstGeom prst="bentConnector2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_s1064"/>
                        <wps:cNvCnPr>
                          <a:cxnSpLocks noChangeShapeType="1"/>
                          <a:stCxn id="61" idx="3"/>
                          <a:endCxn id="50" idx="2"/>
                        </wps:cNvCnPr>
                        <wps:spPr bwMode="auto">
                          <a:xfrm flipV="1">
                            <a:off x="2301" y="420"/>
                            <a:ext cx="57" cy="682"/>
                          </a:xfrm>
                          <a:prstGeom prst="bentConnector2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_s1065"/>
                        <wps:cNvCnPr>
                          <a:cxnSpLocks noChangeShapeType="1"/>
                          <a:stCxn id="60" idx="3"/>
                          <a:endCxn id="50" idx="2"/>
                        </wps:cNvCnPr>
                        <wps:spPr bwMode="auto">
                          <a:xfrm flipV="1">
                            <a:off x="2301" y="420"/>
                            <a:ext cx="57" cy="429"/>
                          </a:xfrm>
                          <a:prstGeom prst="bentConnector2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_s1066"/>
                        <wps:cNvCnPr>
                          <a:cxnSpLocks noChangeShapeType="1"/>
                          <a:stCxn id="59" idx="3"/>
                          <a:endCxn id="50" idx="2"/>
                        </wps:cNvCnPr>
                        <wps:spPr bwMode="auto">
                          <a:xfrm flipV="1">
                            <a:off x="2301" y="420"/>
                            <a:ext cx="57" cy="167"/>
                          </a:xfrm>
                          <a:prstGeom prst="bentConnector2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_s1067"/>
                        <wps:cNvCnPr>
                          <a:cxnSpLocks noChangeShapeType="1"/>
                          <a:stCxn id="58" idx="1"/>
                          <a:endCxn id="46" idx="2"/>
                        </wps:cNvCnPr>
                        <wps:spPr bwMode="auto">
                          <a:xfrm rot="10800000">
                            <a:off x="169" y="420"/>
                            <a:ext cx="56" cy="682"/>
                          </a:xfrm>
                          <a:prstGeom prst="bentConnector2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_s1068"/>
                        <wps:cNvCnPr>
                          <a:cxnSpLocks noChangeShapeType="1"/>
                          <a:stCxn id="57" idx="1"/>
                          <a:endCxn id="46" idx="2"/>
                        </wps:cNvCnPr>
                        <wps:spPr bwMode="auto">
                          <a:xfrm rot="10800000">
                            <a:off x="169" y="420"/>
                            <a:ext cx="56" cy="429"/>
                          </a:xfrm>
                          <a:prstGeom prst="bentConnector2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_s1069"/>
                        <wps:cNvCnPr>
                          <a:cxnSpLocks noChangeShapeType="1"/>
                          <a:stCxn id="56" idx="1"/>
                          <a:endCxn id="46" idx="2"/>
                        </wps:cNvCnPr>
                        <wps:spPr bwMode="auto">
                          <a:xfrm rot="10800000">
                            <a:off x="169" y="420"/>
                            <a:ext cx="56" cy="168"/>
                          </a:xfrm>
                          <a:prstGeom prst="bentConnector2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_s1070"/>
                        <wps:cNvSpPr>
                          <a:spLocks noChangeArrowheads="1"/>
                        </wps:cNvSpPr>
                        <wps:spPr bwMode="auto">
                          <a:xfrm>
                            <a:off x="2180" y="0"/>
                            <a:ext cx="239" cy="18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62E27" w:rsidRDefault="00862E27" w:rsidP="00862E27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 w:line="204" w:lineRule="auto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2"/>
                                  <w:szCs w:val="12"/>
                                </w:rPr>
                                <w:t>Commodity</w:t>
                              </w:r>
                            </w:p>
                          </w:txbxContent>
                        </wps:txbx>
                        <wps:bodyPr vert="horz" wrap="none" lIns="0" tIns="0" rIns="0" bIns="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" name="_s1071"/>
                        <wps:cNvSpPr>
                          <a:spLocks noChangeArrowheads="1"/>
                        </wps:cNvSpPr>
                        <wps:spPr bwMode="auto">
                          <a:xfrm>
                            <a:off x="0" y="268"/>
                            <a:ext cx="224" cy="15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C000"/>
                          </a:solidFill>
                          <a:ln w="9525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62E27" w:rsidRDefault="00862E27" w:rsidP="00862E27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 w:line="204" w:lineRule="auto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2"/>
                                  <w:szCs w:val="12"/>
                                </w:rPr>
                                <w:t>Sub Com 1</w:t>
                              </w:r>
                            </w:p>
                          </w:txbxContent>
                        </wps:txbx>
                        <wps:bodyPr vert="horz" wrap="none" lIns="0" tIns="0" rIns="0" bIns="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7" name="_s1072"/>
                        <wps:cNvSpPr>
                          <a:spLocks noChangeArrowheads="1"/>
                        </wps:cNvSpPr>
                        <wps:spPr bwMode="auto">
                          <a:xfrm>
                            <a:off x="844" y="268"/>
                            <a:ext cx="224" cy="15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C000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62E27" w:rsidRDefault="00862E27" w:rsidP="00862E27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 w:line="204" w:lineRule="auto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2"/>
                                  <w:szCs w:val="12"/>
                                </w:rPr>
                                <w:t>Sub Com 2</w:t>
                              </w:r>
                            </w:p>
                          </w:txbxContent>
                        </wps:txbx>
                        <wps:bodyPr vert="horz" wrap="none" lIns="0" tIns="0" rIns="0" bIns="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8" name="_s1073"/>
                        <wps:cNvSpPr>
                          <a:spLocks noChangeArrowheads="1"/>
                        </wps:cNvSpPr>
                        <wps:spPr bwMode="auto">
                          <a:xfrm>
                            <a:off x="1288" y="268"/>
                            <a:ext cx="224" cy="15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C000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62E27" w:rsidRDefault="00862E27" w:rsidP="00862E27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 w:line="204" w:lineRule="auto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2"/>
                                  <w:szCs w:val="12"/>
                                </w:rPr>
                                <w:t>Sub Com 3</w:t>
                              </w:r>
                            </w:p>
                          </w:txbxContent>
                        </wps:txbx>
                        <wps:bodyPr vert="horz" wrap="none" lIns="0" tIns="0" rIns="0" bIns="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9" name="_s1074"/>
                        <wps:cNvSpPr>
                          <a:spLocks noChangeArrowheads="1"/>
                        </wps:cNvSpPr>
                        <wps:spPr bwMode="auto">
                          <a:xfrm>
                            <a:off x="1739" y="268"/>
                            <a:ext cx="224" cy="15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C000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62E27" w:rsidRDefault="00862E27" w:rsidP="00862E27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 w:line="204" w:lineRule="auto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2"/>
                                  <w:szCs w:val="12"/>
                                </w:rPr>
                                <w:t>Sub Com 4</w:t>
                              </w:r>
                            </w:p>
                          </w:txbxContent>
                        </wps:txbx>
                        <wps:bodyPr vert="horz" wrap="none" lIns="0" tIns="0" rIns="0" bIns="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0" name="_s1075"/>
                        <wps:cNvSpPr>
                          <a:spLocks noChangeArrowheads="1"/>
                        </wps:cNvSpPr>
                        <wps:spPr bwMode="auto">
                          <a:xfrm>
                            <a:off x="2187" y="268"/>
                            <a:ext cx="224" cy="15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C000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62E27" w:rsidRDefault="00862E27" w:rsidP="00862E27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 w:line="204" w:lineRule="auto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2"/>
                                  <w:szCs w:val="12"/>
                                </w:rPr>
                                <w:t>Sub Com 5</w:t>
                              </w:r>
                            </w:p>
                          </w:txbxContent>
                        </wps:txbx>
                        <wps:bodyPr vert="horz" wrap="none" lIns="0" tIns="0" rIns="0" bIns="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1" name="_s1076"/>
                        <wps:cNvSpPr>
                          <a:spLocks noChangeArrowheads="1"/>
                        </wps:cNvSpPr>
                        <wps:spPr bwMode="auto">
                          <a:xfrm>
                            <a:off x="2637" y="268"/>
                            <a:ext cx="224" cy="15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C000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62E27" w:rsidRDefault="00862E27" w:rsidP="00862E27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 w:line="204" w:lineRule="auto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2"/>
                                  <w:szCs w:val="12"/>
                                </w:rPr>
                                <w:t>Sub Com 6</w:t>
                              </w:r>
                            </w:p>
                          </w:txbxContent>
                        </wps:txbx>
                        <wps:bodyPr vert="horz" wrap="none" lIns="0" tIns="0" rIns="0" bIns="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" name="_s1077"/>
                        <wps:cNvSpPr>
                          <a:spLocks noChangeArrowheads="1"/>
                        </wps:cNvSpPr>
                        <wps:spPr bwMode="auto">
                          <a:xfrm>
                            <a:off x="3088" y="268"/>
                            <a:ext cx="224" cy="15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C000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62E27" w:rsidRDefault="00862E27" w:rsidP="00862E27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 w:line="204" w:lineRule="auto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2"/>
                                  <w:szCs w:val="12"/>
                                </w:rPr>
                                <w:t>Sub Com 7</w:t>
                              </w:r>
                            </w:p>
                          </w:txbxContent>
                        </wps:txbx>
                        <wps:bodyPr vert="horz" wrap="none" lIns="0" tIns="0" rIns="0" bIns="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" name="_s1078"/>
                        <wps:cNvSpPr>
                          <a:spLocks noChangeArrowheads="1"/>
                        </wps:cNvSpPr>
                        <wps:spPr bwMode="auto">
                          <a:xfrm>
                            <a:off x="3533" y="268"/>
                            <a:ext cx="223" cy="1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C000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62E27" w:rsidRDefault="00862E27" w:rsidP="00862E27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 w:line="204" w:lineRule="auto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2"/>
                                  <w:szCs w:val="12"/>
                                </w:rPr>
                                <w:t>Sub Com 8</w:t>
                              </w:r>
                            </w:p>
                          </w:txbxContent>
                        </wps:txbx>
                        <wps:bodyPr vert="horz" wrap="none" lIns="0" tIns="0" rIns="0" bIns="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4" name="_s1079"/>
                        <wps:cNvSpPr>
                          <a:spLocks noChangeArrowheads="1"/>
                        </wps:cNvSpPr>
                        <wps:spPr bwMode="auto">
                          <a:xfrm>
                            <a:off x="3981" y="268"/>
                            <a:ext cx="224" cy="15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C000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62E27" w:rsidRDefault="00862E27" w:rsidP="00862E27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 w:line="204" w:lineRule="auto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2"/>
                                  <w:szCs w:val="12"/>
                                </w:rPr>
                                <w:t>Sub Com 9</w:t>
                              </w:r>
                            </w:p>
                          </w:txbxContent>
                        </wps:txbx>
                        <wps:bodyPr vert="horz" wrap="none" lIns="0" tIns="0" rIns="0" bIns="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5" name="_s1080"/>
                        <wps:cNvSpPr>
                          <a:spLocks noChangeArrowheads="1"/>
                        </wps:cNvSpPr>
                        <wps:spPr bwMode="auto">
                          <a:xfrm>
                            <a:off x="4378" y="268"/>
                            <a:ext cx="245" cy="15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C000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62E27" w:rsidRDefault="00862E27" w:rsidP="00862E27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 w:line="204" w:lineRule="auto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2"/>
                                  <w:szCs w:val="12"/>
                                </w:rPr>
                                <w:t>Sub Com 11</w:t>
                              </w:r>
                            </w:p>
                          </w:txbxContent>
                        </wps:txbx>
                        <wps:bodyPr vert="horz" wrap="none" lIns="0" tIns="0" rIns="0" bIns="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6" name="_s1081"/>
                        <wps:cNvSpPr>
                          <a:spLocks noChangeArrowheads="1"/>
                        </wps:cNvSpPr>
                        <wps:spPr bwMode="auto">
                          <a:xfrm>
                            <a:off x="225" y="504"/>
                            <a:ext cx="184" cy="16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8C8C8"/>
                          </a:solidFill>
                          <a:ln w="9525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62E27" w:rsidRDefault="00862E27" w:rsidP="00862E27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 w:line="204" w:lineRule="auto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2"/>
                                  <w:szCs w:val="12"/>
                                </w:rPr>
                                <w:t>Segment</w:t>
                              </w:r>
                            </w:p>
                          </w:txbxContent>
                        </wps:txbx>
                        <wps:bodyPr vert="horz" wrap="none" lIns="0" tIns="0" rIns="0" bIns="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7" name="_s1082"/>
                        <wps:cNvSpPr>
                          <a:spLocks noChangeArrowheads="1"/>
                        </wps:cNvSpPr>
                        <wps:spPr bwMode="auto">
                          <a:xfrm>
                            <a:off x="225" y="756"/>
                            <a:ext cx="184" cy="1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8C8C8"/>
                          </a:solidFill>
                          <a:ln w="9525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62E27" w:rsidRDefault="00862E27" w:rsidP="00862E27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 w:line="204" w:lineRule="auto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2"/>
                                  <w:szCs w:val="12"/>
                                </w:rPr>
                                <w:t xml:space="preserve">Segment </w:t>
                              </w:r>
                            </w:p>
                          </w:txbxContent>
                        </wps:txbx>
                        <wps:bodyPr vert="horz" wrap="none" lIns="0" tIns="0" rIns="0" bIns="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8" name="_s1083"/>
                        <wps:cNvSpPr>
                          <a:spLocks noChangeArrowheads="1"/>
                        </wps:cNvSpPr>
                        <wps:spPr bwMode="auto">
                          <a:xfrm>
                            <a:off x="225" y="1025"/>
                            <a:ext cx="184" cy="15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8C8C8"/>
                          </a:solidFill>
                          <a:ln w="9525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62E27" w:rsidRDefault="00862E27" w:rsidP="00862E27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 w:line="204" w:lineRule="auto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2"/>
                                  <w:szCs w:val="12"/>
                                </w:rPr>
                                <w:t xml:space="preserve">Segment </w:t>
                              </w:r>
                            </w:p>
                          </w:txbxContent>
                        </wps:txbx>
                        <wps:bodyPr vert="horz" wrap="none" lIns="0" tIns="0" rIns="0" bIns="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9" name="_s1084"/>
                        <wps:cNvSpPr>
                          <a:spLocks noChangeArrowheads="1"/>
                        </wps:cNvSpPr>
                        <wps:spPr bwMode="auto">
                          <a:xfrm>
                            <a:off x="1964" y="504"/>
                            <a:ext cx="184" cy="16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8C8C8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62E27" w:rsidRDefault="00862E27" w:rsidP="00862E27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 w:line="204" w:lineRule="auto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2"/>
                                  <w:szCs w:val="12"/>
                                </w:rPr>
                                <w:t>Segment</w:t>
                              </w:r>
                            </w:p>
                          </w:txbxContent>
                        </wps:txbx>
                        <wps:bodyPr vert="horz" wrap="none" lIns="0" tIns="0" rIns="0" bIns="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" name="_s1085"/>
                        <wps:cNvSpPr>
                          <a:spLocks noChangeArrowheads="1"/>
                        </wps:cNvSpPr>
                        <wps:spPr bwMode="auto">
                          <a:xfrm>
                            <a:off x="1964" y="756"/>
                            <a:ext cx="184" cy="1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8C8C8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62E27" w:rsidRDefault="00862E27" w:rsidP="00862E27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 w:line="204" w:lineRule="auto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2"/>
                                  <w:szCs w:val="12"/>
                                </w:rPr>
                                <w:t>Segment</w:t>
                              </w:r>
                            </w:p>
                          </w:txbxContent>
                        </wps:txbx>
                        <wps:bodyPr vert="horz" wrap="none" lIns="0" tIns="0" rIns="0" bIns="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1" name="_s1086"/>
                        <wps:cNvSpPr>
                          <a:spLocks noChangeArrowheads="1"/>
                        </wps:cNvSpPr>
                        <wps:spPr bwMode="auto">
                          <a:xfrm>
                            <a:off x="1964" y="1025"/>
                            <a:ext cx="184" cy="15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8C8C8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62E27" w:rsidRDefault="00862E27" w:rsidP="00862E27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 w:line="204" w:lineRule="auto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2"/>
                                  <w:szCs w:val="12"/>
                                </w:rPr>
                                <w:t>Segment</w:t>
                              </w:r>
                            </w:p>
                          </w:txbxContent>
                        </wps:txbx>
                        <wps:bodyPr vert="horz" wrap="none" lIns="0" tIns="0" rIns="0" bIns="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2" name="_s1087"/>
                        <wps:cNvSpPr>
                          <a:spLocks noChangeArrowheads="1"/>
                        </wps:cNvSpPr>
                        <wps:spPr bwMode="auto">
                          <a:xfrm>
                            <a:off x="1068" y="504"/>
                            <a:ext cx="184" cy="16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8C8C8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62E27" w:rsidRDefault="00862E27" w:rsidP="00862E27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 w:line="204" w:lineRule="auto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2"/>
                                  <w:szCs w:val="12"/>
                                </w:rPr>
                                <w:t>Segment</w:t>
                              </w:r>
                            </w:p>
                          </w:txbxContent>
                        </wps:txbx>
                        <wps:bodyPr vert="horz" wrap="none" lIns="0" tIns="0" rIns="0" bIns="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3" name="_s1088"/>
                        <wps:cNvSpPr>
                          <a:spLocks noChangeArrowheads="1"/>
                        </wps:cNvSpPr>
                        <wps:spPr bwMode="auto">
                          <a:xfrm>
                            <a:off x="1068" y="756"/>
                            <a:ext cx="184" cy="1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8C8C8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62E27" w:rsidRDefault="00862E27" w:rsidP="00862E27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 w:line="204" w:lineRule="auto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2"/>
                                  <w:szCs w:val="12"/>
                                </w:rPr>
                                <w:t>Segment</w:t>
                              </w:r>
                            </w:p>
                          </w:txbxContent>
                        </wps:txbx>
                        <wps:bodyPr vert="horz" wrap="none" lIns="0" tIns="0" rIns="0" bIns="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4" name="_s1089"/>
                        <wps:cNvSpPr>
                          <a:spLocks noChangeArrowheads="1"/>
                        </wps:cNvSpPr>
                        <wps:spPr bwMode="auto">
                          <a:xfrm>
                            <a:off x="1068" y="1025"/>
                            <a:ext cx="184" cy="15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8C8C8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62E27" w:rsidRDefault="00862E27" w:rsidP="00862E27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 w:line="204" w:lineRule="auto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2"/>
                                  <w:szCs w:val="12"/>
                                </w:rPr>
                                <w:t>Segment</w:t>
                              </w:r>
                            </w:p>
                          </w:txbxContent>
                        </wps:txbx>
                        <wps:bodyPr vert="horz" wrap="none" lIns="0" tIns="0" rIns="0" bIns="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5" name="_s1090"/>
                        <wps:cNvSpPr>
                          <a:spLocks noChangeArrowheads="1"/>
                        </wps:cNvSpPr>
                        <wps:spPr bwMode="auto">
                          <a:xfrm>
                            <a:off x="1068" y="1262"/>
                            <a:ext cx="184" cy="1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8C8C8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62E27" w:rsidRDefault="00862E27" w:rsidP="00862E27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 w:line="204" w:lineRule="auto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2"/>
                                  <w:szCs w:val="12"/>
                                </w:rPr>
                                <w:t>Segment</w:t>
                              </w:r>
                            </w:p>
                          </w:txbxContent>
                        </wps:txbx>
                        <wps:bodyPr vert="horz" wrap="none" lIns="0" tIns="0" rIns="0" bIns="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6" name="_s1091"/>
                        <wps:cNvSpPr>
                          <a:spLocks noChangeArrowheads="1"/>
                        </wps:cNvSpPr>
                        <wps:spPr bwMode="auto">
                          <a:xfrm>
                            <a:off x="1068" y="1531"/>
                            <a:ext cx="184" cy="16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8C8C8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62E27" w:rsidRDefault="00862E27" w:rsidP="00862E27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 w:line="204" w:lineRule="auto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2"/>
                                  <w:szCs w:val="12"/>
                                </w:rPr>
                                <w:t>Segment</w:t>
                              </w:r>
                            </w:p>
                          </w:txbxContent>
                        </wps:txbx>
                        <wps:bodyPr vert="horz" wrap="none" lIns="0" tIns="0" rIns="0" bIns="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7" name="_s1092"/>
                        <wps:cNvSpPr>
                          <a:spLocks noChangeArrowheads="1"/>
                        </wps:cNvSpPr>
                        <wps:spPr bwMode="auto">
                          <a:xfrm>
                            <a:off x="1068" y="1800"/>
                            <a:ext cx="173" cy="15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8C8C8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62E27" w:rsidRDefault="00862E27" w:rsidP="00862E27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 w:line="204" w:lineRule="auto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2"/>
                                  <w:szCs w:val="12"/>
                                </w:rPr>
                                <w:t>Training</w:t>
                              </w:r>
                            </w:p>
                          </w:txbxContent>
                        </wps:txbx>
                        <wps:bodyPr vert="horz" wrap="none" lIns="0" tIns="0" rIns="0" bIns="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8" name="_s1093"/>
                        <wps:cNvSpPr>
                          <a:spLocks noChangeArrowheads="1"/>
                        </wps:cNvSpPr>
                        <wps:spPr bwMode="auto">
                          <a:xfrm>
                            <a:off x="3312" y="504"/>
                            <a:ext cx="184" cy="16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8C8C8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62E27" w:rsidRDefault="00862E27" w:rsidP="00862E27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 w:line="204" w:lineRule="auto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2"/>
                                  <w:szCs w:val="12"/>
                                </w:rPr>
                                <w:t>Segment</w:t>
                              </w: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wrap="none" lIns="0" tIns="0" rIns="0" bIns="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9" name="_s1094"/>
                        <wps:cNvSpPr>
                          <a:spLocks noChangeArrowheads="1"/>
                        </wps:cNvSpPr>
                        <wps:spPr bwMode="auto">
                          <a:xfrm>
                            <a:off x="3312" y="756"/>
                            <a:ext cx="184" cy="1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8C8C8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62E27" w:rsidRDefault="00862E27" w:rsidP="00862E27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 w:line="204" w:lineRule="auto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2"/>
                                  <w:szCs w:val="12"/>
                                </w:rPr>
                                <w:t>Segment</w:t>
                              </w:r>
                            </w:p>
                          </w:txbxContent>
                        </wps:txbx>
                        <wps:bodyPr vert="horz" wrap="none" lIns="0" tIns="0" rIns="0" bIns="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0" name="_s1095"/>
                        <wps:cNvSpPr>
                          <a:spLocks noChangeArrowheads="1"/>
                        </wps:cNvSpPr>
                        <wps:spPr bwMode="auto">
                          <a:xfrm>
                            <a:off x="3312" y="1025"/>
                            <a:ext cx="184" cy="15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8C8C8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62E27" w:rsidRDefault="00862E27" w:rsidP="00862E27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 w:line="204" w:lineRule="auto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2"/>
                                  <w:szCs w:val="12"/>
                                </w:rPr>
                                <w:t>Segment</w:t>
                              </w:r>
                            </w:p>
                          </w:txbxContent>
                        </wps:txbx>
                        <wps:bodyPr vert="horz" wrap="none" lIns="0" tIns="0" rIns="0" bIns="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1" name="_s1096"/>
                        <wps:cNvSpPr>
                          <a:spLocks noChangeArrowheads="1"/>
                        </wps:cNvSpPr>
                        <wps:spPr bwMode="auto">
                          <a:xfrm>
                            <a:off x="3312" y="1262"/>
                            <a:ext cx="184" cy="15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8C8C8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62E27" w:rsidRDefault="00862E27" w:rsidP="00862E27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 w:line="204" w:lineRule="auto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2"/>
                                  <w:szCs w:val="12"/>
                                </w:rPr>
                                <w:t>Segment</w:t>
                              </w:r>
                            </w:p>
                          </w:txbxContent>
                        </wps:txbx>
                        <wps:bodyPr vert="horz" wrap="none" lIns="0" tIns="0" rIns="0" bIns="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2" name="_s1097"/>
                        <wps:cNvSpPr>
                          <a:spLocks noChangeArrowheads="1"/>
                        </wps:cNvSpPr>
                        <wps:spPr bwMode="auto">
                          <a:xfrm>
                            <a:off x="618" y="504"/>
                            <a:ext cx="184" cy="16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8C8C8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62E27" w:rsidRDefault="00862E27" w:rsidP="00862E27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 w:line="204" w:lineRule="auto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2"/>
                                  <w:szCs w:val="12"/>
                                </w:rPr>
                                <w:t>Segment</w:t>
                              </w:r>
                            </w:p>
                          </w:txbxContent>
                        </wps:txbx>
                        <wps:bodyPr vert="horz" wrap="none" lIns="0" tIns="0" rIns="0" bIns="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3" name="_s1098"/>
                        <wps:cNvSpPr>
                          <a:spLocks noChangeArrowheads="1"/>
                        </wps:cNvSpPr>
                        <wps:spPr bwMode="auto">
                          <a:xfrm>
                            <a:off x="618" y="756"/>
                            <a:ext cx="184" cy="1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8C8C8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62E27" w:rsidRDefault="00862E27" w:rsidP="00862E27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 w:line="204" w:lineRule="auto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2"/>
                                  <w:szCs w:val="12"/>
                                </w:rPr>
                                <w:t>Segment</w:t>
                              </w:r>
                            </w:p>
                          </w:txbxContent>
                        </wps:txbx>
                        <wps:bodyPr vert="horz" wrap="none" lIns="0" tIns="0" rIns="0" bIns="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4" name="_s1099"/>
                        <wps:cNvSpPr>
                          <a:spLocks noChangeArrowheads="1"/>
                        </wps:cNvSpPr>
                        <wps:spPr bwMode="auto">
                          <a:xfrm>
                            <a:off x="618" y="1025"/>
                            <a:ext cx="184" cy="15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8C8C8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62E27" w:rsidRDefault="00862E27" w:rsidP="00862E27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 w:line="204" w:lineRule="auto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2"/>
                                  <w:szCs w:val="12"/>
                                </w:rPr>
                                <w:t>Segment</w:t>
                              </w:r>
                            </w:p>
                          </w:txbxContent>
                        </wps:txbx>
                        <wps:bodyPr vert="horz" wrap="none" lIns="0" tIns="0" rIns="0" bIns="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5" name="_s1100"/>
                        <wps:cNvSpPr>
                          <a:spLocks noChangeArrowheads="1"/>
                        </wps:cNvSpPr>
                        <wps:spPr bwMode="auto">
                          <a:xfrm>
                            <a:off x="618" y="1262"/>
                            <a:ext cx="184" cy="15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8C8C8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62E27" w:rsidRDefault="00862E27" w:rsidP="00862E27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 w:line="204" w:lineRule="auto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2"/>
                                  <w:szCs w:val="12"/>
                                </w:rPr>
                                <w:t>Segment</w:t>
                              </w:r>
                            </w:p>
                          </w:txbxContent>
                        </wps:txbx>
                        <wps:bodyPr vert="horz" wrap="none" lIns="0" tIns="0" rIns="0" bIns="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6" name="_s1101"/>
                        <wps:cNvSpPr>
                          <a:spLocks noChangeArrowheads="1"/>
                        </wps:cNvSpPr>
                        <wps:spPr bwMode="auto">
                          <a:xfrm>
                            <a:off x="618" y="1531"/>
                            <a:ext cx="184" cy="1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8C8C8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62E27" w:rsidRDefault="00862E27" w:rsidP="00862E27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 w:line="204" w:lineRule="auto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2"/>
                                  <w:szCs w:val="12"/>
                                </w:rPr>
                                <w:t>Segment</w:t>
                              </w:r>
                            </w:p>
                          </w:txbxContent>
                        </wps:txbx>
                        <wps:bodyPr vert="horz" wrap="none" lIns="0" tIns="0" rIns="0" bIns="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7" name="_s1102"/>
                        <wps:cNvSpPr>
                          <a:spLocks noChangeArrowheads="1"/>
                        </wps:cNvSpPr>
                        <wps:spPr bwMode="auto">
                          <a:xfrm>
                            <a:off x="2862" y="504"/>
                            <a:ext cx="184" cy="16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8C8C8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62E27" w:rsidRDefault="00862E27" w:rsidP="00862E27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 w:line="204" w:lineRule="auto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2"/>
                                  <w:szCs w:val="12"/>
                                </w:rPr>
                                <w:t>Segment</w:t>
                              </w: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wrap="none" lIns="0" tIns="0" rIns="0" bIns="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8" name="_s1103"/>
                        <wps:cNvSpPr>
                          <a:spLocks noChangeArrowheads="1"/>
                        </wps:cNvSpPr>
                        <wps:spPr bwMode="auto">
                          <a:xfrm>
                            <a:off x="2862" y="756"/>
                            <a:ext cx="184" cy="1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8C8C8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62E27" w:rsidRDefault="00862E27" w:rsidP="00862E27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 w:line="204" w:lineRule="auto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2"/>
                                  <w:szCs w:val="12"/>
                                </w:rPr>
                                <w:t>Segment</w:t>
                              </w: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wrap="none" lIns="0" tIns="0" rIns="0" bIns="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9" name="_s1104"/>
                        <wps:cNvSpPr>
                          <a:spLocks noChangeArrowheads="1"/>
                        </wps:cNvSpPr>
                        <wps:spPr bwMode="auto">
                          <a:xfrm>
                            <a:off x="2862" y="1025"/>
                            <a:ext cx="184" cy="15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8C8C8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62E27" w:rsidRDefault="00862E27" w:rsidP="00862E27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 w:line="204" w:lineRule="auto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2"/>
                                  <w:szCs w:val="12"/>
                                </w:rPr>
                                <w:t>Segment</w:t>
                              </w:r>
                            </w:p>
                          </w:txbxContent>
                        </wps:txbx>
                        <wps:bodyPr vert="horz" wrap="none" lIns="0" tIns="0" rIns="0" bIns="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0" name="_s1105"/>
                        <wps:cNvSpPr>
                          <a:spLocks noChangeArrowheads="1"/>
                        </wps:cNvSpPr>
                        <wps:spPr bwMode="auto">
                          <a:xfrm>
                            <a:off x="2413" y="504"/>
                            <a:ext cx="184" cy="16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8C8C8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62E27" w:rsidRDefault="00862E27" w:rsidP="00862E27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 w:line="204" w:lineRule="auto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2"/>
                                  <w:szCs w:val="12"/>
                                </w:rPr>
                                <w:t>Segment</w:t>
                              </w:r>
                            </w:p>
                          </w:txbxContent>
                        </wps:txbx>
                        <wps:bodyPr vert="horz" wrap="none" lIns="0" tIns="0" rIns="0" bIns="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1" name="_s1106"/>
                        <wps:cNvSpPr>
                          <a:spLocks noChangeArrowheads="1"/>
                        </wps:cNvSpPr>
                        <wps:spPr bwMode="auto">
                          <a:xfrm>
                            <a:off x="2414" y="756"/>
                            <a:ext cx="184" cy="1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8C8C8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62E27" w:rsidRDefault="00862E27" w:rsidP="00862E27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 w:line="204" w:lineRule="auto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2"/>
                                  <w:szCs w:val="12"/>
                                </w:rPr>
                                <w:t>Segment</w:t>
                              </w:r>
                            </w:p>
                          </w:txbxContent>
                        </wps:txbx>
                        <wps:bodyPr vert="horz" wrap="none" lIns="0" tIns="0" rIns="0" bIns="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2" name="_s1107"/>
                        <wps:cNvSpPr>
                          <a:spLocks noChangeArrowheads="1"/>
                        </wps:cNvSpPr>
                        <wps:spPr bwMode="auto">
                          <a:xfrm>
                            <a:off x="2414" y="1025"/>
                            <a:ext cx="184" cy="15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8C8C8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62E27" w:rsidRDefault="00862E27" w:rsidP="00862E27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 w:line="204" w:lineRule="auto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2"/>
                                  <w:szCs w:val="12"/>
                                </w:rPr>
                                <w:t>Segment</w:t>
                              </w:r>
                            </w:p>
                          </w:txbxContent>
                        </wps:txbx>
                        <wps:bodyPr vert="horz" wrap="none" lIns="0" tIns="0" rIns="0" bIns="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3" name="_s1108"/>
                        <wps:cNvSpPr>
                          <a:spLocks noChangeArrowheads="1"/>
                        </wps:cNvSpPr>
                        <wps:spPr bwMode="auto">
                          <a:xfrm>
                            <a:off x="3757" y="504"/>
                            <a:ext cx="184" cy="16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8C8C8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62E27" w:rsidRDefault="00862E27" w:rsidP="00862E27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 w:line="204" w:lineRule="auto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2"/>
                                  <w:szCs w:val="12"/>
                                </w:rPr>
                                <w:t>Segment</w:t>
                              </w:r>
                            </w:p>
                          </w:txbxContent>
                        </wps:txbx>
                        <wps:bodyPr vert="horz" wrap="none" lIns="0" tIns="0" rIns="0" bIns="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4" name="_s1109"/>
                        <wps:cNvSpPr>
                          <a:spLocks noChangeArrowheads="1"/>
                        </wps:cNvSpPr>
                        <wps:spPr bwMode="auto">
                          <a:xfrm>
                            <a:off x="3757" y="756"/>
                            <a:ext cx="184" cy="1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8C8C8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62E27" w:rsidRDefault="00862E27" w:rsidP="00862E27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 w:line="204" w:lineRule="auto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2"/>
                                  <w:szCs w:val="12"/>
                                </w:rPr>
                                <w:t>Segment</w:t>
                              </w:r>
                            </w:p>
                          </w:txbxContent>
                        </wps:txbx>
                        <wps:bodyPr vert="horz" wrap="none" lIns="0" tIns="0" rIns="0" bIns="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5" name="_s1110"/>
                        <wps:cNvSpPr>
                          <a:spLocks noChangeArrowheads="1"/>
                        </wps:cNvSpPr>
                        <wps:spPr bwMode="auto">
                          <a:xfrm>
                            <a:off x="3757" y="1025"/>
                            <a:ext cx="184" cy="15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8C8C8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62E27" w:rsidRDefault="00862E27" w:rsidP="00862E27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 w:line="204" w:lineRule="auto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2"/>
                                  <w:szCs w:val="12"/>
                                </w:rPr>
                                <w:t>Segment</w:t>
                              </w: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wrap="none" lIns="0" tIns="0" rIns="0" bIns="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6" name="_s1111"/>
                        <wps:cNvSpPr>
                          <a:spLocks noChangeArrowheads="1"/>
                        </wps:cNvSpPr>
                        <wps:spPr bwMode="auto">
                          <a:xfrm>
                            <a:off x="1513" y="504"/>
                            <a:ext cx="184" cy="16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8C8C8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62E27" w:rsidRDefault="00862E27" w:rsidP="00862E27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 w:line="204" w:lineRule="auto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2"/>
                                  <w:szCs w:val="12"/>
                                </w:rPr>
                                <w:t>Segment</w:t>
                              </w:r>
                            </w:p>
                          </w:txbxContent>
                        </wps:txbx>
                        <wps:bodyPr vert="horz" wrap="none" lIns="0" tIns="0" rIns="0" bIns="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7" name="_s1112"/>
                        <wps:cNvSpPr>
                          <a:spLocks noChangeArrowheads="1"/>
                        </wps:cNvSpPr>
                        <wps:spPr bwMode="auto">
                          <a:xfrm>
                            <a:off x="1514" y="756"/>
                            <a:ext cx="184" cy="1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8C8C8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62E27" w:rsidRDefault="00862E27" w:rsidP="00862E27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 w:line="204" w:lineRule="auto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2"/>
                                  <w:szCs w:val="12"/>
                                </w:rPr>
                                <w:t>Segment</w:t>
                              </w:r>
                            </w:p>
                          </w:txbxContent>
                        </wps:txbx>
                        <wps:bodyPr vert="horz" wrap="none" lIns="0" tIns="0" rIns="0" bIns="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26B9CB" id="Organization Chart 3" o:spid="_x0000_s1026" style="position:absolute;margin-left:-9pt;margin-top:18.75pt;width:728.25pt;height:429.75pt;z-index:251659264;mso-position-horizontal-relative:margin;mso-width-relative:margin;mso-height-relative:margin" coordsize="4623,1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s1028" o:spid="_x0000_s1027" type="#_x0000_t34" style="position:absolute;left:3411;top:-869;width:84;height:2189;rotation:-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" adj="10715" strokecolor="black [3213]" strokeweight="2.25pt"/>
                <v:shape id="_s1029" o:spid="_x0000_s1028" type="#_x0000_t34" style="position:absolute;left:3213;top:-671;width:84;height:1794;rotation:-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" adj="10715" strokecolor="black [3213]" strokeweight="2.25pt"/>
                <v:shape id="_s1030" o:spid="_x0000_s1029" type="#_x0000_t34" style="position:absolute;left:2988;top:-446;width:84;height:1343;rotation:-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" adj="10715" strokecolor="black [3213]" strokeweight="2.25pt"/>
                <v:shape id="_s1031" o:spid="_x0000_s1030" type="#_x0000_t34" style="position:absolute;left:2766;top:-224;width:84;height:899;rotation:-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" adj="10715" strokecolor="black [3213]" strokeweight="2.25pt"/>
                <v:shape id="_s1032" o:spid="_x0000_s1031" type="#_x0000_t34" style="position:absolute;left:2540;top:2;width:84;height:448;rotation:-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" adj="10715" strokecolor="black [3213]" strokeweight="2.25pt"/>
                <v:shape id="_s1033" o:spid="_x0000_s1032" type="#_x0000_t34" style="position:absolute;left:2317;top:225;width:84;height:1;rotation:-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" adj="10715" strokecolor="black [3213]" strokeweight="2.25pt"/>
                <v:shape id="_s1034" o:spid="_x0000_s1033" type="#_x0000_t34" style="position:absolute;left:2091;top:1;width:84;height:450;rotation:-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" adj="10715" strokecolor="black [3213]" strokeweight="2.25pt"/>
                <v:shape id="_s1035" o:spid="_x0000_s1034" type="#_x0000_t34" style="position:absolute;left:1866;top:-225;width:84;height:901;rotation:-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" adj="10715" strokecolor="black [3213]" strokeweight="2.25pt"/>
                <v:shape id="_s1036" o:spid="_x0000_s1035" type="#_x0000_t34" style="position:absolute;left:1644;top:-447;width:84;height:1345;rotation:-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" adj="10715" strokecolor="black [3213]" strokeweight="2.25pt"/>
                <v:shape id="_s1037" o:spid="_x0000_s1036" type="#_x0000_t34" style="position:absolute;left:1222;top:-869;width:84;height:2189;rotation:-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" adj="10715" strokecolor="black [3213]" strokeweight="2.25pt"/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_s1038" o:spid="_x0000_s1037" type="#_x0000_t33" style="position:absolute;left:1852;top:420;width:56;height:421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" strokecolor="black [3213]" strokeweight="2.25pt"/>
                <v:shape id="_s1039" o:spid="_x0000_s1038" type="#_x0000_t33" style="position:absolute;left:1852;top:420;width:56;height:168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" strokecolor="black [3213]" strokeweight="2.25pt"/>
                <v:shape id="_s1040" o:spid="_x0000_s1039" type="#_x0000_t33" style="position:absolute;left:4095;top:420;width:57;height:682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" strokecolor="black [3213]" strokeweight="2.25pt"/>
                <v:shape id="_s1041" o:spid="_x0000_s1040" type="#_x0000_t33" style="position:absolute;left:4095;top:420;width:57;height:429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" strokecolor="black [3213]" strokeweight="2.25pt"/>
                <v:shape id="_s1042" o:spid="_x0000_s1041" type="#_x0000_t33" style="position:absolute;left:4095;top:420;width:57;height:167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" strokecolor="black [3213]" strokeweight="2.25pt"/>
                <v:shape id="_s1043" o:spid="_x0000_s1042" type="#_x0000_t33" style="position:absolute;left:2750;top:420;width:56;height:682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" strokecolor="black [3213]" strokeweight="2.25pt"/>
                <v:shape id="_s1044" o:spid="_x0000_s1043" type="#_x0000_t33" style="position:absolute;left:2750;top:420;width:56;height:429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" strokecolor="black [3213]" strokeweight="2.25pt"/>
                <v:shape id="_s1045" o:spid="_x0000_s1044" type="#_x0000_t33" style="position:absolute;left:2750;top:420;width:56;height:167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" strokecolor="black [3213]" strokeweight="2.25pt"/>
                <v:shape id="_s1046" o:spid="_x0000_s1045" type="#_x0000_t33" style="position:absolute;left:3200;top:420;width:57;height:682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" strokecolor="black [3213]" strokeweight="2.25pt"/>
                <v:shape id="_s1047" o:spid="_x0000_s1046" type="#_x0000_t33" style="position:absolute;left:3200;top:420;width:57;height:429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" strokecolor="black [3213]" strokeweight="2.25pt"/>
                <v:shape id="_s1048" o:spid="_x0000_s1047" type="#_x0000_t33" style="position:absolute;left:3200;top:420;width:57;height:167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" strokecolor="black [3213]" strokeweight="2.25pt"/>
                <v:shape id="_s1049" o:spid="_x0000_s1048" type="#_x0000_t33" style="position:absolute;left:956;top:420;width:57;height:1204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" strokecolor="black [3213]" strokeweight="2.25pt"/>
                <v:shape id="_s1050" o:spid="_x0000_s1049" type="#_x0000_t33" style="position:absolute;left:956;top:420;width:57;height:919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" strokecolor="black [3213]" strokeweight="2.25pt"/>
                <v:shape id="_s1051" o:spid="_x0000_s1050" type="#_x0000_t33" style="position:absolute;left:956;top:420;width:57;height:682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" strokecolor="black [3213]" strokeweight="2.25pt"/>
                <v:shape id="_s1052" o:spid="_x0000_s1051" type="#_x0000_t33" style="position:absolute;left:956;top:420;width:57;height:429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" strokecolor="black [3213]" strokeweight="2.25pt"/>
                <v:shape id="_s1053" o:spid="_x0000_s1052" type="#_x0000_t33" style="position:absolute;left:956;top:420;width:57;height:167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" strokecolor="black [3213]" strokeweight="2.25pt"/>
                <v:shape id="_s1054" o:spid="_x0000_s1053" type="#_x0000_t33" style="position:absolute;left:3645;top:418;width:56;height:92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" strokecolor="black [3213]" strokeweight="2.25pt"/>
                <v:shape id="_s1055" o:spid="_x0000_s1054" type="#_x0000_t33" style="position:absolute;left:3645;top:418;width:56;height:684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" strokecolor="black [3213]" strokeweight="2.25pt"/>
                <v:shape id="_s1056" o:spid="_x0000_s1055" type="#_x0000_t33" style="position:absolute;left:3645;top:418;width:56;height:431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" strokecolor="black [3213]" strokeweight="2.25pt"/>
                <v:shape id="_s1057" o:spid="_x0000_s1056" type="#_x0000_t33" style="position:absolute;left:3645;top:418;width:56;height:169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" strokecolor="black [3213]" strokeweight="2.25pt"/>
                <v:shape id="_s1058" o:spid="_x0000_s1057" type="#_x0000_t33" style="position:absolute;left:1401;top:420;width:56;height:1456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" strokecolor="black [3213]" strokeweight="2.25pt"/>
                <v:shape id="_s1059" o:spid="_x0000_s1058" type="#_x0000_t33" style="position:absolute;left:1401;top:420;width:56;height:1194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" strokecolor="black [3213]" strokeweight="2.25pt"/>
                <v:shape id="_s1060" o:spid="_x0000_s1059" type="#_x0000_t33" style="position:absolute;left:1401;top:420;width:56;height:935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" strokecolor="black [3213]" strokeweight="2.25pt"/>
                <v:shape id="_s1061" o:spid="_x0000_s1060" type="#_x0000_t33" style="position:absolute;left:1401;top:420;width:56;height:682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" strokecolor="black [3213]" strokeweight="2.25pt"/>
                <v:shape id="_s1062" o:spid="_x0000_s1061" type="#_x0000_t33" style="position:absolute;left:1401;top:420;width:56;height:429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" strokecolor="black [3213]" strokeweight="2.25pt"/>
                <v:shape id="_s1063" o:spid="_x0000_s1062" type="#_x0000_t33" style="position:absolute;left:1401;top:420;width:56;height:167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" strokecolor="black [3213]" strokeweight="2.25pt"/>
                <v:shape id="_s1064" o:spid="_x0000_s1063" type="#_x0000_t33" style="position:absolute;left:2301;top:420;width:57;height:682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" strokecolor="black [3213]" strokeweight="2.25pt"/>
                <v:shape id="_s1065" o:spid="_x0000_s1064" type="#_x0000_t33" style="position:absolute;left:2301;top:420;width:57;height:429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" strokecolor="black [3213]" strokeweight="2.25pt"/>
                <v:shape id="_s1066" o:spid="_x0000_s1065" type="#_x0000_t33" style="position:absolute;left:2301;top:420;width:57;height:167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" strokecolor="black [3213]" strokeweight="2.25pt"/>
                <v:shape id="_s1067" o:spid="_x0000_s1066" type="#_x0000_t33" style="position:absolute;left:169;top:420;width:56;height:682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" strokecolor="black [3213]" strokeweight="2.25pt"/>
                <v:shape id="_s1068" o:spid="_x0000_s1067" type="#_x0000_t33" style="position:absolute;left:169;top:420;width:56;height:429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" strokecolor="black [3213]" strokeweight="2.25pt"/>
                <v:shape id="_s1069" o:spid="_x0000_s1068" type="#_x0000_t33" style="position:absolute;left:169;top:420;width:56;height:168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" strokecolor="black [3213]" strokeweight="2.25pt"/>
                <v:roundrect id="_s1070" o:spid="_x0000_s1069" style="position:absolute;left:2180;width:239;height:184;visibility:visible;mso-wrap-style:non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" strokecolor="black [3213]">
                  <v:textbox inset="0,0,0,0">
                    <w:txbxContent>
                      <w:p w:rsidR="00862E27" w:rsidRDefault="00862E27" w:rsidP="00862E27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 w:line="204" w:lineRule="auto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sz w:val="12"/>
                            <w:szCs w:val="12"/>
                          </w:rPr>
                          <w:t>Commodity</w:t>
                        </w:r>
                      </w:p>
                    </w:txbxContent>
                  </v:textbox>
                </v:roundrect>
                <v:roundrect id="_s1071" o:spid="_x0000_s1070" style="position:absolute;top:268;width:224;height:152;visibility:visible;mso-wrap-style:non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" fillcolor="#ffc000" strokecolor="red">
                  <v:stroke dashstyle="dash"/>
                  <v:textbox inset="0,0,0,0">
                    <w:txbxContent>
                      <w:p w:rsidR="00862E27" w:rsidRDefault="00862E27" w:rsidP="00862E27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 w:line="204" w:lineRule="auto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sz w:val="12"/>
                            <w:szCs w:val="12"/>
                          </w:rPr>
                          <w:t>Sub Com 1</w:t>
                        </w:r>
                      </w:p>
                    </w:txbxContent>
                  </v:textbox>
                </v:roundrect>
                <v:roundrect id="_s1072" o:spid="_x0000_s1071" style="position:absolute;left:844;top:268;width:224;height:152;visibility:visible;mso-wrap-style:non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" fillcolor="#ffc000" strokecolor="black [3213]">
                  <v:textbox inset="0,0,0,0">
                    <w:txbxContent>
                      <w:p w:rsidR="00862E27" w:rsidRDefault="00862E27" w:rsidP="00862E27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 w:line="204" w:lineRule="auto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sz w:val="12"/>
                            <w:szCs w:val="12"/>
                          </w:rPr>
                          <w:t>Sub Com 2</w:t>
                        </w:r>
                      </w:p>
                    </w:txbxContent>
                  </v:textbox>
                </v:roundrect>
                <v:roundrect id="_s1073" o:spid="_x0000_s1072" style="position:absolute;left:1288;top:268;width:224;height:152;visibility:visible;mso-wrap-style:non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" fillcolor="#ffc000" strokecolor="black [3213]">
                  <v:textbox inset="0,0,0,0">
                    <w:txbxContent>
                      <w:p w:rsidR="00862E27" w:rsidRDefault="00862E27" w:rsidP="00862E27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 w:line="204" w:lineRule="auto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sz w:val="12"/>
                            <w:szCs w:val="12"/>
                          </w:rPr>
                          <w:t>Sub Com 3</w:t>
                        </w:r>
                      </w:p>
                    </w:txbxContent>
                  </v:textbox>
                </v:roundrect>
                <v:roundrect id="_s1074" o:spid="_x0000_s1073" style="position:absolute;left:1739;top:268;width:224;height:152;visibility:visible;mso-wrap-style:non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" fillcolor="#ffc000" strokecolor="black [3213]">
                  <v:textbox inset="0,0,0,0">
                    <w:txbxContent>
                      <w:p w:rsidR="00862E27" w:rsidRDefault="00862E27" w:rsidP="00862E27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 w:line="204" w:lineRule="auto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sz w:val="12"/>
                            <w:szCs w:val="12"/>
                          </w:rPr>
                          <w:t>Sub Com 4</w:t>
                        </w:r>
                      </w:p>
                    </w:txbxContent>
                  </v:textbox>
                </v:roundrect>
                <v:roundrect id="_s1075" o:spid="_x0000_s1074" style="position:absolute;left:2187;top:268;width:224;height:152;visibility:visible;mso-wrap-style:non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" fillcolor="#ffc000" strokecolor="black [3213]">
                  <v:textbox inset="0,0,0,0">
                    <w:txbxContent>
                      <w:p w:rsidR="00862E27" w:rsidRDefault="00862E27" w:rsidP="00862E27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 w:line="204" w:lineRule="auto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sz w:val="12"/>
                            <w:szCs w:val="12"/>
                          </w:rPr>
                          <w:t>Sub Com 5</w:t>
                        </w:r>
                      </w:p>
                    </w:txbxContent>
                  </v:textbox>
                </v:roundrect>
                <v:roundrect id="_s1076" o:spid="_x0000_s1075" style="position:absolute;left:2637;top:268;width:224;height:152;visibility:visible;mso-wrap-style:non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" fillcolor="#ffc000" strokecolor="black [3213]">
                  <v:textbox inset="0,0,0,0">
                    <w:txbxContent>
                      <w:p w:rsidR="00862E27" w:rsidRDefault="00862E27" w:rsidP="00862E27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 w:line="204" w:lineRule="auto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sz w:val="12"/>
                            <w:szCs w:val="12"/>
                          </w:rPr>
                          <w:t>Sub Com 6</w:t>
                        </w:r>
                      </w:p>
                    </w:txbxContent>
                  </v:textbox>
                </v:roundrect>
                <v:roundrect id="_s1077" o:spid="_x0000_s1076" style="position:absolute;left:3088;top:268;width:224;height:152;visibility:visible;mso-wrap-style:non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" fillcolor="#ffc000" strokecolor="black [3213]">
                  <v:textbox inset="0,0,0,0">
                    <w:txbxContent>
                      <w:p w:rsidR="00862E27" w:rsidRDefault="00862E27" w:rsidP="00862E27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 w:line="204" w:lineRule="auto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sz w:val="12"/>
                            <w:szCs w:val="12"/>
                          </w:rPr>
                          <w:t>Sub Com 7</w:t>
                        </w:r>
                      </w:p>
                    </w:txbxContent>
                  </v:textbox>
                </v:roundrect>
                <v:roundrect id="_s1078" o:spid="_x0000_s1077" style="position:absolute;left:3533;top:268;width:223;height:150;visibility:visible;mso-wrap-style:non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" fillcolor="#ffc000" strokecolor="black [3213]">
                  <v:textbox inset="0,0,0,0">
                    <w:txbxContent>
                      <w:p w:rsidR="00862E27" w:rsidRDefault="00862E27" w:rsidP="00862E27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 w:line="204" w:lineRule="auto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sz w:val="12"/>
                            <w:szCs w:val="12"/>
                          </w:rPr>
                          <w:t>Sub Com 8</w:t>
                        </w:r>
                      </w:p>
                    </w:txbxContent>
                  </v:textbox>
                </v:roundrect>
                <v:roundrect id="_s1079" o:spid="_x0000_s1078" style="position:absolute;left:3981;top:268;width:224;height:152;visibility:visible;mso-wrap-style:non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" fillcolor="#ffc000" strokecolor="black [3213]">
                  <v:textbox inset="0,0,0,0">
                    <w:txbxContent>
                      <w:p w:rsidR="00862E27" w:rsidRDefault="00862E27" w:rsidP="00862E27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 w:line="204" w:lineRule="auto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sz w:val="12"/>
                            <w:szCs w:val="12"/>
                          </w:rPr>
                          <w:t>Sub Com 9</w:t>
                        </w:r>
                      </w:p>
                    </w:txbxContent>
                  </v:textbox>
                </v:roundrect>
                <v:roundrect id="_s1080" o:spid="_x0000_s1079" style="position:absolute;left:4378;top:268;width:245;height:152;visibility:visible;mso-wrap-style:non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" fillcolor="#ffc000" strokecolor="black [3213]">
                  <v:textbox inset="0,0,0,0">
                    <w:txbxContent>
                      <w:p w:rsidR="00862E27" w:rsidRDefault="00862E27" w:rsidP="00862E27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 w:line="204" w:lineRule="auto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sz w:val="12"/>
                            <w:szCs w:val="12"/>
                          </w:rPr>
                          <w:t>Sub Com 11</w:t>
                        </w:r>
                      </w:p>
                    </w:txbxContent>
                  </v:textbox>
                </v:roundrect>
                <v:roundrect id="_s1081" o:spid="_x0000_s1080" style="position:absolute;left:225;top:504;width:184;height:167;visibility:visible;mso-wrap-style:non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" fillcolor="#c8c8c8" strokecolor="red">
                  <v:stroke dashstyle="dash"/>
                  <v:textbox inset="0,0,0,0">
                    <w:txbxContent>
                      <w:p w:rsidR="00862E27" w:rsidRDefault="00862E27" w:rsidP="00862E27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 w:line="204" w:lineRule="auto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sz w:val="12"/>
                            <w:szCs w:val="12"/>
                          </w:rPr>
                          <w:t>Segment</w:t>
                        </w:r>
                      </w:p>
                    </w:txbxContent>
                  </v:textbox>
                </v:roundrect>
                <v:roundrect id="_s1082" o:spid="_x0000_s1081" style="position:absolute;left:225;top:756;width:184;height:185;visibility:visible;mso-wrap-style:non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" fillcolor="#c8c8c8" strokecolor="red">
                  <v:stroke dashstyle="dash"/>
                  <v:textbox inset="0,0,0,0">
                    <w:txbxContent>
                      <w:p w:rsidR="00862E27" w:rsidRDefault="00862E27" w:rsidP="00862E27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 w:line="204" w:lineRule="auto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sz w:val="12"/>
                            <w:szCs w:val="12"/>
                          </w:rPr>
                          <w:t xml:space="preserve">Segment </w:t>
                        </w:r>
                      </w:p>
                    </w:txbxContent>
                  </v:textbox>
                </v:roundrect>
                <v:roundrect id="_s1083" o:spid="_x0000_s1082" style="position:absolute;left:225;top:1025;width:184;height:153;visibility:visible;mso-wrap-style:non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" fillcolor="#c8c8c8" strokecolor="red">
                  <v:stroke dashstyle="dash"/>
                  <v:textbox inset="0,0,0,0">
                    <w:txbxContent>
                      <w:p w:rsidR="00862E27" w:rsidRDefault="00862E27" w:rsidP="00862E27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 w:line="204" w:lineRule="auto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sz w:val="12"/>
                            <w:szCs w:val="12"/>
                          </w:rPr>
                          <w:t xml:space="preserve">Segment </w:t>
                        </w:r>
                      </w:p>
                    </w:txbxContent>
                  </v:textbox>
                </v:roundrect>
                <v:roundrect id="_s1084" o:spid="_x0000_s1083" style="position:absolute;left:1964;top:504;width:184;height:166;visibility:visible;mso-wrap-style:non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" fillcolor="#c8c8c8" strokecolor="black [3213]">
                  <v:textbox inset="0,0,0,0">
                    <w:txbxContent>
                      <w:p w:rsidR="00862E27" w:rsidRDefault="00862E27" w:rsidP="00862E27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 w:line="204" w:lineRule="auto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sz w:val="12"/>
                            <w:szCs w:val="12"/>
                          </w:rPr>
                          <w:t>Segment</w:t>
                        </w:r>
                      </w:p>
                    </w:txbxContent>
                  </v:textbox>
                </v:roundrect>
                <v:roundrect id="_s1085" o:spid="_x0000_s1084" style="position:absolute;left:1964;top:756;width:184;height:185;visibility:visible;mso-wrap-style:non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" fillcolor="#c8c8c8" strokecolor="black [3213]">
                  <v:textbox inset="0,0,0,0">
                    <w:txbxContent>
                      <w:p w:rsidR="00862E27" w:rsidRDefault="00862E27" w:rsidP="00862E27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 w:line="204" w:lineRule="auto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sz w:val="12"/>
                            <w:szCs w:val="12"/>
                          </w:rPr>
                          <w:t>Segment</w:t>
                        </w:r>
                      </w:p>
                    </w:txbxContent>
                  </v:textbox>
                </v:roundrect>
                <v:roundrect id="_s1086" o:spid="_x0000_s1085" style="position:absolute;left:1964;top:1025;width:184;height:153;visibility:visible;mso-wrap-style:non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" fillcolor="#c8c8c8" strokecolor="black [3213]">
                  <v:textbox inset="0,0,0,0">
                    <w:txbxContent>
                      <w:p w:rsidR="00862E27" w:rsidRDefault="00862E27" w:rsidP="00862E27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 w:line="204" w:lineRule="auto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sz w:val="12"/>
                            <w:szCs w:val="12"/>
                          </w:rPr>
                          <w:t>Segment</w:t>
                        </w:r>
                      </w:p>
                    </w:txbxContent>
                  </v:textbox>
                </v:roundrect>
                <v:roundrect id="_s1087" o:spid="_x0000_s1086" style="position:absolute;left:1068;top:504;width:184;height:166;visibility:visible;mso-wrap-style:non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" fillcolor="#c8c8c8" strokecolor="black [3213]">
                  <v:textbox inset="0,0,0,0">
                    <w:txbxContent>
                      <w:p w:rsidR="00862E27" w:rsidRDefault="00862E27" w:rsidP="00862E27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 w:line="204" w:lineRule="auto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sz w:val="12"/>
                            <w:szCs w:val="12"/>
                          </w:rPr>
                          <w:t>Segment</w:t>
                        </w:r>
                      </w:p>
                    </w:txbxContent>
                  </v:textbox>
                </v:roundrect>
                <v:roundrect id="_s1088" o:spid="_x0000_s1087" style="position:absolute;left:1068;top:756;width:184;height:185;visibility:visible;mso-wrap-style:non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" fillcolor="#c8c8c8" strokecolor="black [3213]">
                  <v:textbox inset="0,0,0,0">
                    <w:txbxContent>
                      <w:p w:rsidR="00862E27" w:rsidRDefault="00862E27" w:rsidP="00862E27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 w:line="204" w:lineRule="auto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sz w:val="12"/>
                            <w:szCs w:val="12"/>
                          </w:rPr>
                          <w:t>Segment</w:t>
                        </w:r>
                      </w:p>
                    </w:txbxContent>
                  </v:textbox>
                </v:roundrect>
                <v:roundrect id="_s1089" o:spid="_x0000_s1088" style="position:absolute;left:1068;top:1025;width:184;height:153;visibility:visible;mso-wrap-style:non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" fillcolor="#c8c8c8" strokecolor="black [3213]">
                  <v:textbox inset="0,0,0,0">
                    <w:txbxContent>
                      <w:p w:rsidR="00862E27" w:rsidRDefault="00862E27" w:rsidP="00862E27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 w:line="204" w:lineRule="auto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sz w:val="12"/>
                            <w:szCs w:val="12"/>
                          </w:rPr>
                          <w:t>Segment</w:t>
                        </w:r>
                      </w:p>
                    </w:txbxContent>
                  </v:textbox>
                </v:roundrect>
                <v:roundrect id="_s1090" o:spid="_x0000_s1089" style="position:absolute;left:1068;top:1262;width:184;height:185;visibility:visible;mso-wrap-style:non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" fillcolor="#c8c8c8" strokecolor="black [3213]">
                  <v:textbox inset="0,0,0,0">
                    <w:txbxContent>
                      <w:p w:rsidR="00862E27" w:rsidRDefault="00862E27" w:rsidP="00862E27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 w:line="204" w:lineRule="auto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sz w:val="12"/>
                            <w:szCs w:val="12"/>
                          </w:rPr>
                          <w:t>Segment</w:t>
                        </w:r>
                      </w:p>
                    </w:txbxContent>
                  </v:textbox>
                </v:roundrect>
                <v:roundrect id="_s1091" o:spid="_x0000_s1090" style="position:absolute;left:1068;top:1531;width:184;height:166;visibility:visible;mso-wrap-style:non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" fillcolor="#c8c8c8" strokecolor="black [3213]">
                  <v:textbox inset="0,0,0,0">
                    <w:txbxContent>
                      <w:p w:rsidR="00862E27" w:rsidRDefault="00862E27" w:rsidP="00862E27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 w:line="204" w:lineRule="auto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sz w:val="12"/>
                            <w:szCs w:val="12"/>
                          </w:rPr>
                          <w:t>Segment</w:t>
                        </w:r>
                      </w:p>
                    </w:txbxContent>
                  </v:textbox>
                </v:roundrect>
                <v:roundrect id="_s1092" o:spid="_x0000_s1091" style="position:absolute;left:1068;top:1800;width:173;height:152;visibility:visible;mso-wrap-style:non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" fillcolor="#c8c8c8" strokecolor="black [3213]">
                  <v:textbox inset="0,0,0,0">
                    <w:txbxContent>
                      <w:p w:rsidR="00862E27" w:rsidRDefault="00862E27" w:rsidP="00862E27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 w:line="204" w:lineRule="auto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sz w:val="12"/>
                            <w:szCs w:val="12"/>
                          </w:rPr>
                          <w:t>Training</w:t>
                        </w:r>
                      </w:p>
                    </w:txbxContent>
                  </v:textbox>
                </v:roundrect>
                <v:roundrect id="_s1093" o:spid="_x0000_s1092" style="position:absolute;left:3312;top:504;width:184;height:166;visibility:visible;mso-wrap-style:non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" fillcolor="#c8c8c8" strokecolor="black [3213]">
                  <v:textbox inset="0,0,0,0">
                    <w:txbxContent>
                      <w:p w:rsidR="00862E27" w:rsidRDefault="00862E27" w:rsidP="00862E27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 w:line="204" w:lineRule="auto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sz w:val="12"/>
                            <w:szCs w:val="12"/>
                          </w:rPr>
                          <w:t>Segment</w:t>
                        </w:r>
                        <w:r>
                          <w:rPr>
                            <w:rFonts w:ascii="Arial" w:hAnsi="Arial" w:cstheme="minorBidi"/>
                            <w:b/>
                            <w:bCs/>
                            <w:color w:val="FFFFFF" w:themeColor="background1"/>
                            <w:kern w:val="24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xbxContent>
                  </v:textbox>
                </v:roundrect>
                <v:roundrect id="_s1094" o:spid="_x0000_s1093" style="position:absolute;left:3312;top:756;width:184;height:185;visibility:visible;mso-wrap-style:non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" fillcolor="#c8c8c8" strokecolor="black [3213]">
                  <v:textbox inset="0,0,0,0">
                    <w:txbxContent>
                      <w:p w:rsidR="00862E27" w:rsidRDefault="00862E27" w:rsidP="00862E27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 w:line="204" w:lineRule="auto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sz w:val="12"/>
                            <w:szCs w:val="12"/>
                          </w:rPr>
                          <w:t>Segment</w:t>
                        </w:r>
                      </w:p>
                    </w:txbxContent>
                  </v:textbox>
                </v:roundrect>
                <v:roundrect id="_s1095" o:spid="_x0000_s1094" style="position:absolute;left:3312;top:1025;width:184;height:153;visibility:visible;mso-wrap-style:non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" fillcolor="#c8c8c8" strokecolor="black [3213]">
                  <v:textbox inset="0,0,0,0">
                    <w:txbxContent>
                      <w:p w:rsidR="00862E27" w:rsidRDefault="00862E27" w:rsidP="00862E27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 w:line="204" w:lineRule="auto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sz w:val="12"/>
                            <w:szCs w:val="12"/>
                          </w:rPr>
                          <w:t>Segment</w:t>
                        </w:r>
                      </w:p>
                    </w:txbxContent>
                  </v:textbox>
                </v:roundrect>
                <v:roundrect id="_s1096" o:spid="_x0000_s1095" style="position:absolute;left:3312;top:1262;width:184;height:151;visibility:visible;mso-wrap-style:non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" fillcolor="#c8c8c8" strokecolor="black [3213]">
                  <v:textbox inset="0,0,0,0">
                    <w:txbxContent>
                      <w:p w:rsidR="00862E27" w:rsidRDefault="00862E27" w:rsidP="00862E27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 w:line="204" w:lineRule="auto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sz w:val="12"/>
                            <w:szCs w:val="12"/>
                          </w:rPr>
                          <w:t>Segment</w:t>
                        </w:r>
                      </w:p>
                    </w:txbxContent>
                  </v:textbox>
                </v:roundrect>
                <v:roundrect id="_s1097" o:spid="_x0000_s1096" style="position:absolute;left:618;top:504;width:184;height:166;visibility:visible;mso-wrap-style:non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" fillcolor="#c8c8c8" strokecolor="black [3213]">
                  <v:textbox inset="0,0,0,0">
                    <w:txbxContent>
                      <w:p w:rsidR="00862E27" w:rsidRDefault="00862E27" w:rsidP="00862E27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 w:line="204" w:lineRule="auto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sz w:val="12"/>
                            <w:szCs w:val="12"/>
                          </w:rPr>
                          <w:t>Segment</w:t>
                        </w:r>
                      </w:p>
                    </w:txbxContent>
                  </v:textbox>
                </v:roundrect>
                <v:roundrect id="_s1098" o:spid="_x0000_s1097" style="position:absolute;left:618;top:756;width:184;height:185;visibility:visible;mso-wrap-style:non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" fillcolor="#c8c8c8" strokecolor="black [3213]">
                  <v:textbox inset="0,0,0,0">
                    <w:txbxContent>
                      <w:p w:rsidR="00862E27" w:rsidRDefault="00862E27" w:rsidP="00862E27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 w:line="204" w:lineRule="auto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sz w:val="12"/>
                            <w:szCs w:val="12"/>
                          </w:rPr>
                          <w:t>Segment</w:t>
                        </w:r>
                      </w:p>
                    </w:txbxContent>
                  </v:textbox>
                </v:roundrect>
                <v:roundrect id="_s1099" o:spid="_x0000_s1098" style="position:absolute;left:618;top:1025;width:184;height:153;visibility:visible;mso-wrap-style:non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" fillcolor="#c8c8c8" strokecolor="black [3213]">
                  <v:textbox inset="0,0,0,0">
                    <w:txbxContent>
                      <w:p w:rsidR="00862E27" w:rsidRDefault="00862E27" w:rsidP="00862E27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 w:line="204" w:lineRule="auto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sz w:val="12"/>
                            <w:szCs w:val="12"/>
                          </w:rPr>
                          <w:t>Segment</w:t>
                        </w:r>
                      </w:p>
                    </w:txbxContent>
                  </v:textbox>
                </v:roundrect>
                <v:roundrect id="_s1100" o:spid="_x0000_s1099" style="position:absolute;left:618;top:1262;width:184;height:153;visibility:visible;mso-wrap-style:non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" fillcolor="#c8c8c8" strokecolor="black [3213]">
                  <v:textbox inset="0,0,0,0">
                    <w:txbxContent>
                      <w:p w:rsidR="00862E27" w:rsidRDefault="00862E27" w:rsidP="00862E27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 w:line="204" w:lineRule="auto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sz w:val="12"/>
                            <w:szCs w:val="12"/>
                          </w:rPr>
                          <w:t>Segment</w:t>
                        </w:r>
                      </w:p>
                    </w:txbxContent>
                  </v:textbox>
                </v:roundrect>
                <v:roundrect id="_s1101" o:spid="_x0000_s1100" style="position:absolute;left:618;top:1531;width:184;height:185;visibility:visible;mso-wrap-style:non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" fillcolor="#c8c8c8" strokecolor="black [3213]">
                  <v:textbox inset="0,0,0,0">
                    <w:txbxContent>
                      <w:p w:rsidR="00862E27" w:rsidRDefault="00862E27" w:rsidP="00862E27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 w:line="204" w:lineRule="auto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sz w:val="12"/>
                            <w:szCs w:val="12"/>
                          </w:rPr>
                          <w:t>Segment</w:t>
                        </w:r>
                      </w:p>
                    </w:txbxContent>
                  </v:textbox>
                </v:roundrect>
                <v:roundrect id="_s1102" o:spid="_x0000_s1101" style="position:absolute;left:2862;top:504;width:184;height:166;visibility:visible;mso-wrap-style:non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" fillcolor="#c8c8c8" strokecolor="black [3213]">
                  <v:textbox inset="0,0,0,0">
                    <w:txbxContent>
                      <w:p w:rsidR="00862E27" w:rsidRDefault="00862E27" w:rsidP="00862E27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 w:line="204" w:lineRule="auto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sz w:val="12"/>
                            <w:szCs w:val="12"/>
                          </w:rPr>
                          <w:t>Segment</w:t>
                        </w:r>
                        <w:r>
                          <w:rPr>
                            <w:rFonts w:ascii="Arial" w:hAnsi="Arial" w:cstheme="minorBidi"/>
                            <w:b/>
                            <w:bCs/>
                            <w:color w:val="FFFFFF" w:themeColor="background1"/>
                            <w:kern w:val="24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xbxContent>
                  </v:textbox>
                </v:roundrect>
                <v:roundrect id="_s1103" o:spid="_x0000_s1102" style="position:absolute;left:2862;top:756;width:184;height:185;visibility:visible;mso-wrap-style:non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" fillcolor="#c8c8c8" strokecolor="black [3213]">
                  <v:textbox inset="0,0,0,0">
                    <w:txbxContent>
                      <w:p w:rsidR="00862E27" w:rsidRDefault="00862E27" w:rsidP="00862E27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 w:line="204" w:lineRule="auto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sz w:val="12"/>
                            <w:szCs w:val="12"/>
                          </w:rPr>
                          <w:t>Segment</w:t>
                        </w:r>
                        <w:r>
                          <w:rPr>
                            <w:rFonts w:ascii="Arial" w:hAnsi="Arial" w:cstheme="minorBidi"/>
                            <w:b/>
                            <w:bCs/>
                            <w:color w:val="FFFFFF" w:themeColor="background1"/>
                            <w:kern w:val="24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xbxContent>
                  </v:textbox>
                </v:roundrect>
                <v:roundrect id="_s1104" o:spid="_x0000_s1103" style="position:absolute;left:2862;top:1025;width:184;height:153;visibility:visible;mso-wrap-style:non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" fillcolor="#c8c8c8" strokecolor="black [3213]">
                  <v:textbox inset="0,0,0,0">
                    <w:txbxContent>
                      <w:p w:rsidR="00862E27" w:rsidRDefault="00862E27" w:rsidP="00862E27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 w:line="204" w:lineRule="auto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sz w:val="12"/>
                            <w:szCs w:val="12"/>
                          </w:rPr>
                          <w:t>Segment</w:t>
                        </w:r>
                      </w:p>
                    </w:txbxContent>
                  </v:textbox>
                </v:roundrect>
                <v:roundrect id="_s1105" o:spid="_x0000_s1104" style="position:absolute;left:2413;top:504;width:184;height:166;visibility:visible;mso-wrap-style:non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" fillcolor="#c8c8c8" strokecolor="black [3213]">
                  <v:textbox inset="0,0,0,0">
                    <w:txbxContent>
                      <w:p w:rsidR="00862E27" w:rsidRDefault="00862E27" w:rsidP="00862E27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 w:line="204" w:lineRule="auto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sz w:val="12"/>
                            <w:szCs w:val="12"/>
                          </w:rPr>
                          <w:t>Segment</w:t>
                        </w:r>
                      </w:p>
                    </w:txbxContent>
                  </v:textbox>
                </v:roundrect>
                <v:roundrect id="_s1106" o:spid="_x0000_s1105" style="position:absolute;left:2414;top:756;width:184;height:185;visibility:visible;mso-wrap-style:non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" fillcolor="#c8c8c8" strokecolor="black [3213]">
                  <v:textbox inset="0,0,0,0">
                    <w:txbxContent>
                      <w:p w:rsidR="00862E27" w:rsidRDefault="00862E27" w:rsidP="00862E27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 w:line="204" w:lineRule="auto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sz w:val="12"/>
                            <w:szCs w:val="12"/>
                          </w:rPr>
                          <w:t>Segment</w:t>
                        </w:r>
                      </w:p>
                    </w:txbxContent>
                  </v:textbox>
                </v:roundrect>
                <v:roundrect id="_s1107" o:spid="_x0000_s1106" style="position:absolute;left:2414;top:1025;width:184;height:153;visibility:visible;mso-wrap-style:non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" fillcolor="#c8c8c8" strokecolor="black [3213]">
                  <v:textbox inset="0,0,0,0">
                    <w:txbxContent>
                      <w:p w:rsidR="00862E27" w:rsidRDefault="00862E27" w:rsidP="00862E27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 w:line="204" w:lineRule="auto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sz w:val="12"/>
                            <w:szCs w:val="12"/>
                          </w:rPr>
                          <w:t>Segment</w:t>
                        </w:r>
                      </w:p>
                    </w:txbxContent>
                  </v:textbox>
                </v:roundrect>
                <v:roundrect id="_s1108" o:spid="_x0000_s1107" style="position:absolute;left:3757;top:504;width:184;height:166;visibility:visible;mso-wrap-style:non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" fillcolor="#c8c8c8" strokecolor="black [3213]">
                  <v:textbox inset="0,0,0,0">
                    <w:txbxContent>
                      <w:p w:rsidR="00862E27" w:rsidRDefault="00862E27" w:rsidP="00862E27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 w:line="204" w:lineRule="auto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sz w:val="12"/>
                            <w:szCs w:val="12"/>
                          </w:rPr>
                          <w:t>Segment</w:t>
                        </w:r>
                      </w:p>
                    </w:txbxContent>
                  </v:textbox>
                </v:roundrect>
                <v:roundrect id="_s1109" o:spid="_x0000_s1108" style="position:absolute;left:3757;top:756;width:184;height:185;visibility:visible;mso-wrap-style:non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" fillcolor="#c8c8c8" strokecolor="black [3213]">
                  <v:textbox inset="0,0,0,0">
                    <w:txbxContent>
                      <w:p w:rsidR="00862E27" w:rsidRDefault="00862E27" w:rsidP="00862E27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 w:line="204" w:lineRule="auto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sz w:val="12"/>
                            <w:szCs w:val="12"/>
                          </w:rPr>
                          <w:t>Segment</w:t>
                        </w:r>
                      </w:p>
                    </w:txbxContent>
                  </v:textbox>
                </v:roundrect>
                <v:roundrect id="_s1110" o:spid="_x0000_s1109" style="position:absolute;left:3757;top:1025;width:184;height:153;visibility:visible;mso-wrap-style:non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" fillcolor="#c8c8c8" strokecolor="black [3213]">
                  <v:textbox inset="0,0,0,0">
                    <w:txbxContent>
                      <w:p w:rsidR="00862E27" w:rsidRDefault="00862E27" w:rsidP="00862E27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 w:line="204" w:lineRule="auto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sz w:val="12"/>
                            <w:szCs w:val="12"/>
                          </w:rPr>
                          <w:t>Segment</w:t>
                        </w:r>
                        <w:r>
                          <w:rPr>
                            <w:rFonts w:ascii="Arial" w:hAnsi="Arial" w:cstheme="minorBidi"/>
                            <w:b/>
                            <w:bCs/>
                            <w:color w:val="FFFFFF" w:themeColor="background1"/>
                            <w:kern w:val="24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xbxContent>
                  </v:textbox>
                </v:roundrect>
                <v:roundrect id="_x0000_s1110" style="position:absolute;left:1513;top:504;width:184;height:168;visibility:visible;mso-wrap-style:non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" fillcolor="#c8c8c8" strokecolor="black [3213]">
                  <v:textbox inset="0,0,0,0">
                    <w:txbxContent>
                      <w:p w:rsidR="00862E27" w:rsidRDefault="00862E27" w:rsidP="00862E27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 w:line="204" w:lineRule="auto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sz w:val="12"/>
                            <w:szCs w:val="12"/>
                          </w:rPr>
                          <w:t>Segment</w:t>
                        </w:r>
                      </w:p>
                    </w:txbxContent>
                  </v:textbox>
                </v:roundrect>
                <v:roundrect id="_s1112" o:spid="_x0000_s1111" style="position:absolute;left:1514;top:756;width:184;height:169;visibility:visible;mso-wrap-style:non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" fillcolor="#c8c8c8" strokecolor="black [3213]">
                  <v:textbox inset="0,0,0,0">
                    <w:txbxContent>
                      <w:p w:rsidR="00862E27" w:rsidRDefault="00862E27" w:rsidP="00862E27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 w:line="204" w:lineRule="auto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sz w:val="12"/>
                            <w:szCs w:val="12"/>
                          </w:rPr>
                          <w:t>Segment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862E27" w:rsidRPr="00862E27" w:rsidRDefault="00862E27" w:rsidP="00862E27"/>
    <w:p w:rsidR="00862E27" w:rsidRPr="00862E27" w:rsidRDefault="00862E27" w:rsidP="00862E27"/>
    <w:p w:rsidR="00862E27" w:rsidRPr="00862E27" w:rsidRDefault="00862E27" w:rsidP="00862E27"/>
    <w:p w:rsidR="00862E27" w:rsidRPr="00862E27" w:rsidRDefault="00862E27" w:rsidP="00862E27"/>
    <w:p w:rsidR="00862E27" w:rsidRPr="00862E27" w:rsidRDefault="00862E27" w:rsidP="00862E27"/>
    <w:p w:rsidR="00862E27" w:rsidRPr="00862E27" w:rsidRDefault="00862E27" w:rsidP="00862E27"/>
    <w:p w:rsidR="00862E27" w:rsidRPr="00862E27" w:rsidRDefault="00862E27" w:rsidP="00862E27"/>
    <w:p w:rsidR="00862E27" w:rsidRPr="00862E27" w:rsidRDefault="00862E27" w:rsidP="00862E27"/>
    <w:p w:rsidR="00862E27" w:rsidRPr="00862E27" w:rsidRDefault="00862E27" w:rsidP="00862E27"/>
    <w:p w:rsidR="00862E27" w:rsidRPr="00862E27" w:rsidRDefault="00862E27" w:rsidP="00862E27"/>
    <w:p w:rsidR="00862E27" w:rsidRPr="00862E27" w:rsidRDefault="00862E27" w:rsidP="00862E27"/>
    <w:p w:rsidR="00862E27" w:rsidRPr="00862E27" w:rsidRDefault="00862E27" w:rsidP="00862E27"/>
    <w:p w:rsidR="00862E27" w:rsidRPr="00862E27" w:rsidRDefault="00862E27" w:rsidP="00862E27"/>
    <w:p w:rsidR="00862E27" w:rsidRPr="00862E27" w:rsidRDefault="00862E27" w:rsidP="00862E27"/>
    <w:p w:rsidR="00862E27" w:rsidRPr="00862E27" w:rsidRDefault="00862E27" w:rsidP="00862E27"/>
    <w:p w:rsidR="00862E27" w:rsidRPr="00862E27" w:rsidRDefault="00862E27" w:rsidP="00862E27"/>
    <w:p w:rsidR="00862E27" w:rsidRPr="00862E27" w:rsidRDefault="00862E27" w:rsidP="00862E27"/>
    <w:p w:rsidR="00862E27" w:rsidRPr="00862E27" w:rsidRDefault="00862E27" w:rsidP="00862E27"/>
    <w:p w:rsidR="00862E27" w:rsidRPr="00862E27" w:rsidRDefault="00862E27" w:rsidP="00862E27"/>
    <w:p w:rsidR="00862E27" w:rsidRPr="00862E27" w:rsidRDefault="00862E27" w:rsidP="00862E27"/>
    <w:p w:rsidR="00862E27" w:rsidRPr="00862E27" w:rsidRDefault="00862E27" w:rsidP="00862E27"/>
    <w:p w:rsidR="00862E27" w:rsidRPr="00862E27" w:rsidRDefault="00862E27" w:rsidP="00862E27"/>
    <w:p w:rsidR="00862E27" w:rsidRPr="00862E27" w:rsidRDefault="00862E27" w:rsidP="00862E27"/>
    <w:p w:rsidR="00862E27" w:rsidRPr="00862E27" w:rsidRDefault="00862E27" w:rsidP="00862E27"/>
    <w:p w:rsidR="00862E27" w:rsidRPr="00862E27" w:rsidRDefault="00862E27" w:rsidP="00862E27"/>
    <w:p w:rsidR="00862E27" w:rsidRPr="00862E27" w:rsidRDefault="00862E27" w:rsidP="00862E27"/>
    <w:p w:rsidR="00862E27" w:rsidRPr="00862E27" w:rsidRDefault="00862E27" w:rsidP="00862E27"/>
    <w:p w:rsidR="00862E27" w:rsidRDefault="00862E27" w:rsidP="00862E27"/>
    <w:p w:rsidR="00862E27" w:rsidRDefault="00862E27" w:rsidP="00862E27"/>
    <w:p w:rsidR="00027C27" w:rsidRPr="00862E27" w:rsidRDefault="00862E27" w:rsidP="00862E27">
      <w:pPr>
        <w:tabs>
          <w:tab w:val="left" w:pos="11550"/>
        </w:tabs>
      </w:pPr>
      <w:r>
        <w:tab/>
      </w:r>
      <w:r w:rsidRPr="00862E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7B0A59" wp14:editId="67336144">
                <wp:simplePos x="0" y="0"/>
                <wp:positionH relativeFrom="margin">
                  <wp:align>left</wp:align>
                </wp:positionH>
                <wp:positionV relativeFrom="paragraph">
                  <wp:posOffset>318590</wp:posOffset>
                </wp:positionV>
                <wp:extent cx="828675" cy="263070"/>
                <wp:effectExtent l="0" t="0" r="28575" b="22860"/>
                <wp:wrapNone/>
                <wp:docPr id="1114" name="_s1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2630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8C8C8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62E27" w:rsidRDefault="00862E27" w:rsidP="00862E27">
                            <w:pPr>
                              <w:pStyle w:val="NormalWeb"/>
                              <w:shd w:val="clear" w:color="auto" w:fill="ED7D31" w:themeFill="accent2"/>
                              <w:kinsoku w:val="0"/>
                              <w:overflowPunct w:val="0"/>
                              <w:spacing w:before="0" w:beforeAutospacing="0" w:after="0" w:afterAutospacing="0" w:line="204" w:lineRule="auto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Level 2</w:t>
                            </w:r>
                          </w:p>
                        </w:txbxContent>
                      </wps:txbx>
                      <wps:bodyPr wrap="square" lIns="0" tIns="0" rIns="0" bIns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7B0A59" id="_s1136" o:spid="_x0000_s1112" style="position:absolute;margin-left:0;margin-top:25.1pt;width:65.25pt;height:20.7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" fillcolor="#c8c8c8" strokecolor="black [3213]">
                <v:textbox inset="0,0,0,0">
                  <w:txbxContent>
                    <w:p w:rsidR="00862E27" w:rsidRDefault="00862E27" w:rsidP="00862E27">
                      <w:pPr>
                        <w:pStyle w:val="NormalWeb"/>
                        <w:shd w:val="clear" w:color="auto" w:fill="ED7D31" w:themeFill="accent2"/>
                        <w:kinsoku w:val="0"/>
                        <w:overflowPunct w:val="0"/>
                        <w:spacing w:before="0" w:beforeAutospacing="0" w:after="0" w:afterAutospacing="0" w:line="204" w:lineRule="auto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</w:rPr>
                        <w:t>Level 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862E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32D0EC" wp14:editId="392764C4">
                <wp:simplePos x="0" y="0"/>
                <wp:positionH relativeFrom="margin">
                  <wp:align>left</wp:align>
                </wp:positionH>
                <wp:positionV relativeFrom="paragraph">
                  <wp:posOffset>13790</wp:posOffset>
                </wp:positionV>
                <wp:extent cx="828675" cy="263070"/>
                <wp:effectExtent l="0" t="0" r="28575" b="22860"/>
                <wp:wrapNone/>
                <wp:docPr id="1115" name="_s1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2630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3264C8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62E27" w:rsidRDefault="00862E27" w:rsidP="00862E27">
                            <w:pPr>
                              <w:pStyle w:val="NormalWeb"/>
                              <w:shd w:val="clear" w:color="auto" w:fill="ED7D31" w:themeFill="accent2"/>
                              <w:kinsoku w:val="0"/>
                              <w:overflowPunct w:val="0"/>
                              <w:spacing w:before="0" w:beforeAutospacing="0" w:after="0" w:afterAutospacing="0" w:line="204" w:lineRule="auto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Level 1</w:t>
                            </w:r>
                          </w:p>
                        </w:txbxContent>
                      </wps:txbx>
                      <wps:bodyPr wrap="square" lIns="0" tIns="0" rIns="0" bIns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32D0EC" id="_x0000_s1113" style="position:absolute;margin-left:0;margin-top:1.1pt;width:65.25pt;height:20.7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" fillcolor="#3264c8" strokecolor="black [3213]">
                <v:textbox inset="0,0,0,0">
                  <w:txbxContent>
                    <w:p w:rsidR="00862E27" w:rsidRDefault="00862E27" w:rsidP="00862E27">
                      <w:pPr>
                        <w:pStyle w:val="NormalWeb"/>
                        <w:shd w:val="clear" w:color="auto" w:fill="ED7D31" w:themeFill="accent2"/>
                        <w:kinsoku w:val="0"/>
                        <w:overflowPunct w:val="0"/>
                        <w:spacing w:before="0" w:beforeAutospacing="0" w:after="0" w:afterAutospacing="0" w:line="204" w:lineRule="auto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</w:rPr>
                        <w:t>Level 1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862E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3E7ACE" wp14:editId="37517EBB">
                <wp:simplePos x="0" y="0"/>
                <wp:positionH relativeFrom="margin">
                  <wp:align>left</wp:align>
                </wp:positionH>
                <wp:positionV relativeFrom="paragraph">
                  <wp:posOffset>641291</wp:posOffset>
                </wp:positionV>
                <wp:extent cx="1488051" cy="240089"/>
                <wp:effectExtent l="0" t="0" r="17145" b="26670"/>
                <wp:wrapNone/>
                <wp:docPr id="1116" name="_s1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8051" cy="24008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62E27" w:rsidRDefault="00862E27" w:rsidP="00862E2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04" w:lineRule="auto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Out Of Scope</w:t>
                            </w:r>
                          </w:p>
                        </w:txbxContent>
                      </wps:txbx>
                      <wps:bodyPr wrap="square" lIns="0" tIns="0" rIns="0" bIns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3E7ACE" id="_s1111" o:spid="_x0000_s1114" style="position:absolute;margin-left:0;margin-top:50.5pt;width:117.15pt;height:18.9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" fillcolor="white [3212]" strokecolor="red" strokeweight="1.5pt">
                <v:stroke dashstyle="dash"/>
                <v:textbox inset="0,0,0,0">
                  <w:txbxContent>
                    <w:p w:rsidR="00862E27" w:rsidRDefault="00862E27" w:rsidP="00862E2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04" w:lineRule="auto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</w:rPr>
                        <w:t>Out Of Scope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027C27" w:rsidRPr="00862E27" w:rsidSect="00862E27">
      <w:pgSz w:w="16838" w:h="11906" w:orient="landscape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E27" w:rsidRDefault="00862E27" w:rsidP="00862E27">
      <w:r>
        <w:separator/>
      </w:r>
    </w:p>
  </w:endnote>
  <w:endnote w:type="continuationSeparator" w:id="0">
    <w:p w:rsidR="00862E27" w:rsidRDefault="00862E27" w:rsidP="00862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56B" w:rsidRDefault="003115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E27" w:rsidRPr="00862E27" w:rsidRDefault="0031156B" w:rsidP="0031156B">
    <w:pPr>
      <w:tabs>
        <w:tab w:val="right" w:pos="9026"/>
      </w:tabs>
      <w:rPr>
        <w:rFonts w:cs="Arial"/>
        <w:b/>
        <w:bCs/>
        <w:color w:val="CC3300"/>
        <w:szCs w:val="24"/>
      </w:rPr>
    </w:pPr>
    <w:proofErr w:type="spellStart"/>
    <w:r w:rsidRPr="0031156B">
      <w:rPr>
        <w:rFonts w:cs="Arial"/>
        <w:b/>
        <w:bCs/>
        <w:szCs w:val="24"/>
      </w:rPr>
      <w:t>R3</w:t>
    </w:r>
    <w:proofErr w:type="spellEnd"/>
    <w:r w:rsidRPr="0031156B">
      <w:rPr>
        <w:rFonts w:cs="Arial"/>
        <w:b/>
        <w:bCs/>
        <w:szCs w:val="24"/>
      </w:rPr>
      <w:t>-81-A</w:t>
    </w:r>
    <w:r>
      <w:rPr>
        <w:rFonts w:cs="Arial"/>
        <w:b/>
        <w:bCs/>
        <w:color w:val="CC3300"/>
        <w:szCs w:val="24"/>
      </w:rPr>
      <w:tab/>
    </w:r>
    <w:r w:rsidR="00862E27" w:rsidRPr="00862E27">
      <w:rPr>
        <w:rFonts w:cs="Arial"/>
        <w:b/>
        <w:bCs/>
        <w:color w:val="CC3300"/>
        <w:szCs w:val="24"/>
      </w:rPr>
      <w:t>Pr</w:t>
    </w:r>
    <w:r w:rsidR="00862E27" w:rsidRPr="00862E27">
      <w:rPr>
        <w:rStyle w:val="branding--black"/>
        <w:rFonts w:cs="Arial"/>
        <w:b/>
        <w:bCs/>
        <w:szCs w:val="24"/>
      </w:rPr>
      <w:t>o</w:t>
    </w:r>
    <w:r w:rsidR="00862E27" w:rsidRPr="00862E27">
      <w:rPr>
        <w:rFonts w:cs="Arial"/>
        <w:b/>
        <w:bCs/>
        <w:color w:val="CC3300"/>
        <w:szCs w:val="24"/>
      </w:rPr>
      <w:t>curement J</w:t>
    </w:r>
    <w:r w:rsidR="00862E27" w:rsidRPr="00862E27">
      <w:rPr>
        <w:rStyle w:val="branding--black"/>
        <w:rFonts w:cs="Arial"/>
        <w:b/>
        <w:bCs/>
        <w:szCs w:val="24"/>
      </w:rPr>
      <w:t>o</w:t>
    </w:r>
    <w:r w:rsidR="00862E27" w:rsidRPr="00862E27">
      <w:rPr>
        <w:rFonts w:cs="Arial"/>
        <w:b/>
        <w:bCs/>
        <w:color w:val="CC3300"/>
        <w:szCs w:val="24"/>
      </w:rPr>
      <w:t>urney</w:t>
    </w:r>
    <w:r w:rsidR="00862E27" w:rsidRPr="00862E27">
      <w:rPr>
        <w:rFonts w:cs="Arial"/>
        <w:b/>
        <w:szCs w:val="24"/>
      </w:rPr>
      <w:t xml:space="preserve"> </w:t>
    </w:r>
  </w:p>
  <w:p w:rsidR="00862E27" w:rsidRDefault="00862E27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56B" w:rsidRDefault="003115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E27" w:rsidRDefault="00862E27" w:rsidP="00862E27">
      <w:r>
        <w:separator/>
      </w:r>
    </w:p>
  </w:footnote>
  <w:footnote w:type="continuationSeparator" w:id="0">
    <w:p w:rsidR="00862E27" w:rsidRDefault="00862E27" w:rsidP="00862E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56B" w:rsidRDefault="003115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56B" w:rsidRDefault="003115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56B" w:rsidRDefault="003115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E27"/>
    <w:rsid w:val="00027C27"/>
    <w:rsid w:val="000C0CF4"/>
    <w:rsid w:val="00281579"/>
    <w:rsid w:val="00306C61"/>
    <w:rsid w:val="0031156B"/>
    <w:rsid w:val="0037582B"/>
    <w:rsid w:val="00857548"/>
    <w:rsid w:val="00862E27"/>
    <w:rsid w:val="009B7615"/>
    <w:rsid w:val="00B51BDC"/>
    <w:rsid w:val="00B561C0"/>
    <w:rsid w:val="00B773CE"/>
    <w:rsid w:val="00C91823"/>
    <w:rsid w:val="00D008AB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7BDED"/>
  <w15:chartTrackingRefBased/>
  <w15:docId w15:val="{3CDC81F3-F3C2-4147-BDA6-2037384B4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3CE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paragraph" w:styleId="NormalWeb">
    <w:name w:val="Normal (Web)"/>
    <w:basedOn w:val="Normal"/>
    <w:uiPriority w:val="99"/>
    <w:semiHidden/>
    <w:unhideWhenUsed/>
    <w:rsid w:val="00862E27"/>
    <w:pPr>
      <w:spacing w:before="100" w:beforeAutospacing="1" w:after="100" w:afterAutospacing="1"/>
    </w:pPr>
    <w:rPr>
      <w:rFonts w:ascii="Times New Roman" w:eastAsiaTheme="minorEastAsia" w:hAnsi="Times New Roman"/>
      <w:szCs w:val="24"/>
      <w:lang w:eastAsia="en-GB"/>
    </w:rPr>
  </w:style>
  <w:style w:type="character" w:customStyle="1" w:styleId="branding--black">
    <w:name w:val="branding--black"/>
    <w:basedOn w:val="DefaultParagraphFont"/>
    <w:rsid w:val="00862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 (Shaw)</dc:creator>
  <cp:keywords/>
  <dc:description/>
  <cp:lastModifiedBy>Martin S (Shaw)</cp:lastModifiedBy>
  <cp:revision>2</cp:revision>
  <dcterms:created xsi:type="dcterms:W3CDTF">2020-03-25T14:07:00Z</dcterms:created>
  <dcterms:modified xsi:type="dcterms:W3CDTF">2020-11-06T11:51:00Z</dcterms:modified>
</cp:coreProperties>
</file>