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E5724" w14:textId="77777777" w:rsidR="00B62A5B" w:rsidRDefault="00B62A5B" w:rsidP="00B62A5B">
      <w:pPr>
        <w:jc w:val="center"/>
        <w:rPr>
          <w:rFonts w:cs="Arial"/>
          <w:b/>
          <w:bCs/>
          <w:color w:val="CC3300"/>
          <w:sz w:val="60"/>
          <w:szCs w:val="60"/>
        </w:rPr>
      </w:pPr>
    </w:p>
    <w:p w14:paraId="3CC1BA73" w14:textId="77777777" w:rsidR="00B62A5B" w:rsidRDefault="00B62A5B" w:rsidP="00B62A5B">
      <w:pPr>
        <w:jc w:val="center"/>
        <w:rPr>
          <w:rFonts w:cs="Arial"/>
          <w:b/>
          <w:bCs/>
          <w:color w:val="CC3300"/>
          <w:sz w:val="60"/>
          <w:szCs w:val="60"/>
        </w:rPr>
      </w:pPr>
    </w:p>
    <w:p w14:paraId="6F1A945B" w14:textId="77777777" w:rsidR="00B62A5B" w:rsidRDefault="00B62A5B" w:rsidP="00B62A5B">
      <w:pPr>
        <w:jc w:val="center"/>
        <w:rPr>
          <w:rFonts w:cs="Arial"/>
          <w:b/>
          <w:bCs/>
          <w:color w:val="CC3300"/>
          <w:sz w:val="60"/>
          <w:szCs w:val="60"/>
        </w:rPr>
      </w:pPr>
    </w:p>
    <w:p w14:paraId="69BA6B4E" w14:textId="77777777" w:rsidR="00B62A5B" w:rsidRDefault="00B62A5B" w:rsidP="00B62A5B">
      <w:pPr>
        <w:jc w:val="center"/>
        <w:rPr>
          <w:rFonts w:cs="Arial"/>
          <w:b/>
          <w:bCs/>
          <w:color w:val="CC3300"/>
          <w:sz w:val="60"/>
          <w:szCs w:val="60"/>
        </w:rPr>
      </w:pPr>
    </w:p>
    <w:p w14:paraId="2FB3801B" w14:textId="77777777" w:rsidR="00B62A5B" w:rsidRDefault="00B62A5B" w:rsidP="00B62A5B">
      <w:pPr>
        <w:jc w:val="center"/>
        <w:rPr>
          <w:rFonts w:cs="Arial"/>
          <w:b/>
          <w:bCs/>
          <w:color w:val="CC3300"/>
          <w:sz w:val="60"/>
          <w:szCs w:val="60"/>
        </w:rPr>
      </w:pPr>
    </w:p>
    <w:p w14:paraId="14464D73" w14:textId="77777777" w:rsidR="00B62A5B" w:rsidRDefault="00B62A5B" w:rsidP="00B62A5B">
      <w:pPr>
        <w:jc w:val="center"/>
        <w:rPr>
          <w:rFonts w:cs="Arial"/>
          <w:b/>
          <w:bCs/>
          <w:color w:val="CC3300"/>
          <w:sz w:val="60"/>
          <w:szCs w:val="60"/>
        </w:rPr>
      </w:pPr>
    </w:p>
    <w:p w14:paraId="6815ECBF" w14:textId="77777777" w:rsidR="00B62A5B" w:rsidRDefault="00B62A5B" w:rsidP="00B62A5B">
      <w:pPr>
        <w:jc w:val="center"/>
        <w:rPr>
          <w:rFonts w:cs="Arial"/>
          <w:b/>
          <w:bCs/>
          <w:color w:val="CC3300"/>
          <w:sz w:val="60"/>
          <w:szCs w:val="60"/>
        </w:rPr>
      </w:pPr>
    </w:p>
    <w:p w14:paraId="2C284F87" w14:textId="77777777" w:rsidR="00B62A5B" w:rsidRDefault="00B62A5B" w:rsidP="00B62A5B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bCs/>
          <w:color w:val="CC3300"/>
          <w:sz w:val="60"/>
          <w:szCs w:val="60"/>
        </w:rPr>
        <w:t>Pr</w:t>
      </w:r>
      <w:r>
        <w:rPr>
          <w:rStyle w:val="branding--black"/>
          <w:rFonts w:cs="Arial"/>
          <w:b/>
          <w:bCs/>
          <w:sz w:val="60"/>
          <w:szCs w:val="60"/>
        </w:rPr>
        <w:t>o</w:t>
      </w:r>
      <w:r>
        <w:rPr>
          <w:rFonts w:cs="Arial"/>
          <w:b/>
          <w:bCs/>
          <w:color w:val="CC3300"/>
          <w:sz w:val="60"/>
          <w:szCs w:val="60"/>
        </w:rPr>
        <w:t>curement J</w:t>
      </w:r>
      <w:r>
        <w:rPr>
          <w:rStyle w:val="branding--black"/>
          <w:rFonts w:cs="Arial"/>
          <w:b/>
          <w:bCs/>
          <w:sz w:val="60"/>
          <w:szCs w:val="60"/>
        </w:rPr>
        <w:t>o</w:t>
      </w:r>
      <w:r>
        <w:rPr>
          <w:rFonts w:cs="Arial"/>
          <w:b/>
          <w:bCs/>
          <w:color w:val="CC3300"/>
          <w:sz w:val="60"/>
          <w:szCs w:val="60"/>
        </w:rPr>
        <w:t>urney</w:t>
      </w:r>
      <w:r>
        <w:rPr>
          <w:rFonts w:cs="Arial"/>
          <w:b/>
          <w:sz w:val="28"/>
          <w:szCs w:val="28"/>
        </w:rPr>
        <w:t xml:space="preserve"> </w:t>
      </w:r>
    </w:p>
    <w:p w14:paraId="217FB65A" w14:textId="77777777" w:rsidR="00B62A5B" w:rsidRDefault="00B62A5B" w:rsidP="00B62A5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Options Appraisal </w:t>
      </w:r>
    </w:p>
    <w:p w14:paraId="3B835909" w14:textId="77777777" w:rsidR="00B62A5B" w:rsidRDefault="00B62A5B" w:rsidP="00B62A5B">
      <w:pPr>
        <w:jc w:val="center"/>
        <w:rPr>
          <w:rFonts w:cs="Arial"/>
          <w:b/>
          <w:bCs/>
          <w:color w:val="CC3300"/>
          <w:sz w:val="60"/>
          <w:szCs w:val="60"/>
        </w:rPr>
      </w:pPr>
    </w:p>
    <w:p w14:paraId="38FB8CE8" w14:textId="77777777" w:rsidR="00B62A5B" w:rsidRDefault="00B62A5B" w:rsidP="00B62A5B">
      <w:pPr>
        <w:jc w:val="center"/>
        <w:rPr>
          <w:rFonts w:cs="Arial"/>
          <w:b/>
          <w:bCs/>
          <w:color w:val="CC3300"/>
          <w:sz w:val="60"/>
          <w:szCs w:val="60"/>
        </w:rPr>
      </w:pPr>
    </w:p>
    <w:p w14:paraId="25596392" w14:textId="77777777" w:rsidR="00B62A5B" w:rsidRDefault="00B62A5B" w:rsidP="00B62A5B">
      <w:pPr>
        <w:jc w:val="center"/>
        <w:rPr>
          <w:rFonts w:cs="Arial"/>
          <w:b/>
          <w:bCs/>
          <w:color w:val="CC3300"/>
          <w:sz w:val="60"/>
          <w:szCs w:val="60"/>
        </w:rPr>
      </w:pPr>
    </w:p>
    <w:p w14:paraId="714D8FDC" w14:textId="77777777" w:rsidR="00B62A5B" w:rsidRDefault="00B62A5B" w:rsidP="00B62A5B">
      <w:pPr>
        <w:jc w:val="center"/>
        <w:rPr>
          <w:rFonts w:cs="Arial"/>
          <w:b/>
          <w:bCs/>
          <w:color w:val="CC3300"/>
          <w:sz w:val="60"/>
          <w:szCs w:val="60"/>
        </w:rPr>
      </w:pPr>
    </w:p>
    <w:p w14:paraId="4794D120" w14:textId="77777777" w:rsidR="00B62A5B" w:rsidRDefault="00B62A5B" w:rsidP="00B62A5B">
      <w:pPr>
        <w:jc w:val="center"/>
        <w:rPr>
          <w:rFonts w:cs="Arial"/>
          <w:b/>
          <w:bCs/>
          <w:color w:val="CC3300"/>
          <w:sz w:val="60"/>
          <w:szCs w:val="60"/>
        </w:rPr>
      </w:pPr>
    </w:p>
    <w:p w14:paraId="3327892D" w14:textId="77777777" w:rsidR="00B62A5B" w:rsidRDefault="00B62A5B" w:rsidP="00B62A5B">
      <w:pPr>
        <w:jc w:val="center"/>
        <w:rPr>
          <w:rFonts w:cs="Arial"/>
          <w:b/>
          <w:bCs/>
          <w:color w:val="CC3300"/>
          <w:sz w:val="60"/>
          <w:szCs w:val="60"/>
        </w:rPr>
      </w:pPr>
    </w:p>
    <w:p w14:paraId="0EC640F1" w14:textId="77777777" w:rsidR="00B62A5B" w:rsidRDefault="00B62A5B" w:rsidP="00B62A5B">
      <w:pPr>
        <w:jc w:val="center"/>
        <w:rPr>
          <w:rFonts w:cs="Arial"/>
          <w:b/>
          <w:bCs/>
          <w:color w:val="CC3300"/>
          <w:sz w:val="60"/>
          <w:szCs w:val="60"/>
        </w:rPr>
      </w:pPr>
    </w:p>
    <w:p w14:paraId="66B61CDD" w14:textId="77777777" w:rsidR="00B62A5B" w:rsidRDefault="00B62A5B" w:rsidP="00B62A5B">
      <w:pPr>
        <w:jc w:val="center"/>
        <w:rPr>
          <w:rFonts w:cs="Arial"/>
          <w:b/>
          <w:bCs/>
          <w:color w:val="CC3300"/>
          <w:sz w:val="60"/>
          <w:szCs w:val="60"/>
        </w:rPr>
        <w:sectPr w:rsidR="00B62A5B" w:rsidSect="00B561C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40" w:right="1440" w:bottom="1440" w:left="1440" w:header="720" w:footer="720" w:gutter="0"/>
          <w:cols w:space="708"/>
          <w:docGrid w:linePitch="360"/>
        </w:sectPr>
      </w:pPr>
    </w:p>
    <w:p w14:paraId="6CE75CD4" w14:textId="7B3602CD" w:rsidR="00F17A60" w:rsidRPr="0054661D" w:rsidRDefault="00F17A60" w:rsidP="00817A60">
      <w:pPr>
        <w:jc w:val="center"/>
        <w:rPr>
          <w:b/>
          <w:bCs/>
          <w:noProof/>
          <w:sz w:val="32"/>
          <w:szCs w:val="32"/>
          <w:lang w:eastAsia="en-GB"/>
        </w:rPr>
      </w:pPr>
      <w:r w:rsidRPr="0054661D">
        <w:rPr>
          <w:b/>
          <w:bCs/>
          <w:noProof/>
          <w:sz w:val="32"/>
          <w:szCs w:val="32"/>
          <w:lang w:eastAsia="en-GB"/>
        </w:rPr>
        <w:lastRenderedPageBreak/>
        <w:t>Options Appraisal &amp; Summary</w:t>
      </w:r>
    </w:p>
    <w:p w14:paraId="00586759" w14:textId="77777777" w:rsidR="00F17A60" w:rsidRDefault="00F17A60" w:rsidP="00B561C0">
      <w:pPr>
        <w:rPr>
          <w:noProof/>
          <w:lang w:eastAsia="en-GB"/>
        </w:rPr>
      </w:pPr>
    </w:p>
    <w:p w14:paraId="536DFFDB" w14:textId="77777777" w:rsidR="0054661D" w:rsidRDefault="00F17A60" w:rsidP="00B561C0">
      <w:pPr>
        <w:rPr>
          <w:noProof/>
          <w:lang w:eastAsia="en-GB"/>
        </w:rPr>
      </w:pPr>
      <w:r>
        <w:rPr>
          <w:noProof/>
          <w:lang w:eastAsia="en-GB"/>
        </w:rPr>
        <w:t>Complete the table below with the various options available for Procurement Option, Procurement Route (if applicable), Lotting Strategy and Suppliers (examples provided) and detail the benefits/concerns associated with each before recommending a preferred option with justification.</w:t>
      </w:r>
      <w:r w:rsidR="0054661D">
        <w:rPr>
          <w:noProof/>
          <w:lang w:eastAsia="en-GB"/>
        </w:rPr>
        <w:t xml:space="preserve"> </w:t>
      </w:r>
    </w:p>
    <w:p w14:paraId="38BB5BFB" w14:textId="77777777" w:rsidR="0054661D" w:rsidRDefault="0054661D" w:rsidP="00B561C0">
      <w:pPr>
        <w:rPr>
          <w:noProof/>
          <w:lang w:eastAsia="en-GB"/>
        </w:rPr>
      </w:pPr>
    </w:p>
    <w:p w14:paraId="5DA16638" w14:textId="47290448" w:rsidR="00817A60" w:rsidRDefault="0054661D" w:rsidP="00B561C0">
      <w:pPr>
        <w:rPr>
          <w:noProof/>
          <w:lang w:eastAsia="en-GB"/>
        </w:rPr>
      </w:pPr>
      <w:r>
        <w:rPr>
          <w:noProof/>
          <w:lang w:eastAsia="en-GB"/>
        </w:rPr>
        <w:t>The following table is populated (in italics) for example purposes only and can be adapted to suit your prociurement exercise:</w:t>
      </w:r>
    </w:p>
    <w:p w14:paraId="63BDC26D" w14:textId="77777777" w:rsidR="00817A60" w:rsidRDefault="00817A60" w:rsidP="00B561C0">
      <w:pPr>
        <w:rPr>
          <w:noProof/>
          <w:lang w:eastAsia="en-GB"/>
        </w:rPr>
      </w:pPr>
    </w:p>
    <w:tbl>
      <w:tblPr>
        <w:tblStyle w:val="TableGrid"/>
        <w:tblW w:w="15886" w:type="dxa"/>
        <w:tblInd w:w="-865" w:type="dxa"/>
        <w:tblLook w:val="04A0" w:firstRow="1" w:lastRow="0" w:firstColumn="1" w:lastColumn="0" w:noHBand="0" w:noVBand="1"/>
      </w:tblPr>
      <w:tblGrid>
        <w:gridCol w:w="553"/>
        <w:gridCol w:w="3351"/>
        <w:gridCol w:w="1952"/>
        <w:gridCol w:w="1953"/>
        <w:gridCol w:w="1954"/>
        <w:gridCol w:w="1955"/>
        <w:gridCol w:w="4168"/>
      </w:tblGrid>
      <w:tr w:rsidR="00F17A60" w14:paraId="4184AC2C" w14:textId="77777777" w:rsidTr="00817A60">
        <w:tc>
          <w:tcPr>
            <w:tcW w:w="553" w:type="dxa"/>
          </w:tcPr>
          <w:p w14:paraId="01E81E8A" w14:textId="2653F3D4" w:rsidR="00F17A60" w:rsidRDefault="00F17A60" w:rsidP="00B561C0">
            <w:pPr>
              <w:rPr>
                <w:noProof/>
                <w:lang w:eastAsia="en-GB"/>
              </w:rPr>
            </w:pPr>
          </w:p>
        </w:tc>
        <w:tc>
          <w:tcPr>
            <w:tcW w:w="3351" w:type="dxa"/>
          </w:tcPr>
          <w:p w14:paraId="40E837CD" w14:textId="77777777" w:rsidR="00F17A60" w:rsidRDefault="00F17A60" w:rsidP="00B561C0">
            <w:pPr>
              <w:rPr>
                <w:noProof/>
                <w:lang w:eastAsia="en-GB"/>
              </w:rPr>
            </w:pPr>
          </w:p>
        </w:tc>
        <w:tc>
          <w:tcPr>
            <w:tcW w:w="1952" w:type="dxa"/>
            <w:shd w:val="clear" w:color="auto" w:fill="ED7D31" w:themeFill="accent2"/>
          </w:tcPr>
          <w:p w14:paraId="27B178A3" w14:textId="4CB4A476" w:rsidR="00F17A60" w:rsidRPr="0054661D" w:rsidRDefault="00F17A60" w:rsidP="00F17A60">
            <w:pPr>
              <w:jc w:val="center"/>
              <w:rPr>
                <w:b/>
                <w:bCs/>
                <w:noProof/>
                <w:sz w:val="28"/>
                <w:szCs w:val="28"/>
                <w:lang w:eastAsia="en-GB"/>
              </w:rPr>
            </w:pPr>
            <w:r w:rsidRPr="0054661D">
              <w:rPr>
                <w:b/>
                <w:bCs/>
                <w:noProof/>
                <w:sz w:val="28"/>
                <w:szCs w:val="28"/>
                <w:lang w:eastAsia="en-GB"/>
              </w:rPr>
              <w:t>Option 1</w:t>
            </w:r>
          </w:p>
        </w:tc>
        <w:tc>
          <w:tcPr>
            <w:tcW w:w="1953" w:type="dxa"/>
            <w:shd w:val="clear" w:color="auto" w:fill="ED7D31" w:themeFill="accent2"/>
          </w:tcPr>
          <w:p w14:paraId="5E6DC26E" w14:textId="4777F00B" w:rsidR="00F17A60" w:rsidRPr="0054661D" w:rsidRDefault="00F17A60" w:rsidP="00F17A60">
            <w:pPr>
              <w:jc w:val="center"/>
              <w:rPr>
                <w:b/>
                <w:bCs/>
                <w:noProof/>
                <w:sz w:val="28"/>
                <w:szCs w:val="28"/>
                <w:lang w:eastAsia="en-GB"/>
              </w:rPr>
            </w:pPr>
            <w:r w:rsidRPr="0054661D">
              <w:rPr>
                <w:b/>
                <w:bCs/>
                <w:noProof/>
                <w:sz w:val="28"/>
                <w:szCs w:val="28"/>
                <w:lang w:eastAsia="en-GB"/>
              </w:rPr>
              <w:t>Option 2</w:t>
            </w:r>
          </w:p>
        </w:tc>
        <w:tc>
          <w:tcPr>
            <w:tcW w:w="1954" w:type="dxa"/>
            <w:shd w:val="clear" w:color="auto" w:fill="ED7D31" w:themeFill="accent2"/>
          </w:tcPr>
          <w:p w14:paraId="33C8DF29" w14:textId="50EB47CD" w:rsidR="00F17A60" w:rsidRPr="0054661D" w:rsidRDefault="00F17A60" w:rsidP="00F17A60">
            <w:pPr>
              <w:jc w:val="center"/>
              <w:rPr>
                <w:b/>
                <w:bCs/>
                <w:noProof/>
                <w:sz w:val="28"/>
                <w:szCs w:val="28"/>
                <w:lang w:eastAsia="en-GB"/>
              </w:rPr>
            </w:pPr>
            <w:r w:rsidRPr="0054661D">
              <w:rPr>
                <w:b/>
                <w:bCs/>
                <w:noProof/>
                <w:sz w:val="28"/>
                <w:szCs w:val="28"/>
                <w:lang w:eastAsia="en-GB"/>
              </w:rPr>
              <w:t>Option 3</w:t>
            </w:r>
          </w:p>
        </w:tc>
        <w:tc>
          <w:tcPr>
            <w:tcW w:w="1955" w:type="dxa"/>
            <w:shd w:val="clear" w:color="auto" w:fill="ED7D31" w:themeFill="accent2"/>
          </w:tcPr>
          <w:p w14:paraId="3C2602A2" w14:textId="25E141B2" w:rsidR="00F17A60" w:rsidRPr="0054661D" w:rsidRDefault="00F17A60" w:rsidP="00F17A60">
            <w:pPr>
              <w:jc w:val="center"/>
              <w:rPr>
                <w:b/>
                <w:bCs/>
                <w:noProof/>
                <w:sz w:val="28"/>
                <w:szCs w:val="28"/>
                <w:lang w:eastAsia="en-GB"/>
              </w:rPr>
            </w:pPr>
            <w:r w:rsidRPr="0054661D">
              <w:rPr>
                <w:b/>
                <w:bCs/>
                <w:noProof/>
                <w:sz w:val="28"/>
                <w:szCs w:val="28"/>
                <w:lang w:eastAsia="en-GB"/>
              </w:rPr>
              <w:t>Option 4</w:t>
            </w:r>
          </w:p>
        </w:tc>
        <w:tc>
          <w:tcPr>
            <w:tcW w:w="4168" w:type="dxa"/>
            <w:shd w:val="clear" w:color="auto" w:fill="ED7D31" w:themeFill="accent2"/>
          </w:tcPr>
          <w:p w14:paraId="193FD96B" w14:textId="50BBEE19" w:rsidR="00F17A60" w:rsidRPr="0054661D" w:rsidRDefault="00F17A60" w:rsidP="00B561C0">
            <w:pPr>
              <w:rPr>
                <w:b/>
                <w:bCs/>
                <w:noProof/>
                <w:sz w:val="28"/>
                <w:szCs w:val="28"/>
                <w:lang w:eastAsia="en-GB"/>
              </w:rPr>
            </w:pPr>
            <w:r w:rsidRPr="0054661D">
              <w:rPr>
                <w:b/>
                <w:bCs/>
                <w:noProof/>
                <w:sz w:val="28"/>
                <w:szCs w:val="28"/>
                <w:lang w:eastAsia="en-GB"/>
              </w:rPr>
              <w:t>Recommendation &amp; Justification</w:t>
            </w:r>
          </w:p>
        </w:tc>
      </w:tr>
      <w:tr w:rsidR="00F17A60" w14:paraId="5DE7B805" w14:textId="77777777" w:rsidTr="00817A60">
        <w:tc>
          <w:tcPr>
            <w:tcW w:w="553" w:type="dxa"/>
            <w:vMerge w:val="restart"/>
          </w:tcPr>
          <w:p w14:paraId="19CDE6B5" w14:textId="7DBDCF26" w:rsidR="00F17A60" w:rsidRPr="0054661D" w:rsidRDefault="00F17A60" w:rsidP="00B561C0">
            <w:pPr>
              <w:rPr>
                <w:b/>
                <w:bCs/>
                <w:noProof/>
                <w:sz w:val="28"/>
                <w:szCs w:val="28"/>
                <w:lang w:eastAsia="en-GB"/>
              </w:rPr>
            </w:pPr>
            <w:r w:rsidRPr="0054661D">
              <w:rPr>
                <w:b/>
                <w:bCs/>
                <w:noProof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3351" w:type="dxa"/>
            <w:shd w:val="clear" w:color="auto" w:fill="ED7D31" w:themeFill="accent2"/>
          </w:tcPr>
          <w:p w14:paraId="0B18759D" w14:textId="1201B808" w:rsidR="00F17A60" w:rsidRPr="0054661D" w:rsidRDefault="00F17A60" w:rsidP="00B561C0">
            <w:pPr>
              <w:rPr>
                <w:b/>
                <w:bCs/>
                <w:noProof/>
                <w:sz w:val="28"/>
                <w:szCs w:val="28"/>
                <w:lang w:eastAsia="en-GB"/>
              </w:rPr>
            </w:pPr>
            <w:r w:rsidRPr="0054661D">
              <w:rPr>
                <w:b/>
                <w:bCs/>
                <w:noProof/>
                <w:sz w:val="28"/>
                <w:szCs w:val="28"/>
                <w:lang w:eastAsia="en-GB"/>
              </w:rPr>
              <w:t>Procurement Option</w:t>
            </w:r>
          </w:p>
        </w:tc>
        <w:tc>
          <w:tcPr>
            <w:tcW w:w="1952" w:type="dxa"/>
          </w:tcPr>
          <w:p w14:paraId="4464C2EE" w14:textId="124DEA77" w:rsidR="00F17A60" w:rsidRPr="0054661D" w:rsidRDefault="00F17A60" w:rsidP="0054661D">
            <w:pPr>
              <w:jc w:val="center"/>
              <w:rPr>
                <w:i/>
                <w:iCs/>
                <w:noProof/>
                <w:lang w:eastAsia="en-GB"/>
              </w:rPr>
            </w:pPr>
            <w:r w:rsidRPr="0054661D">
              <w:rPr>
                <w:i/>
                <w:iCs/>
                <w:noProof/>
                <w:lang w:eastAsia="en-GB"/>
              </w:rPr>
              <w:t>Not applicable</w:t>
            </w:r>
          </w:p>
        </w:tc>
        <w:tc>
          <w:tcPr>
            <w:tcW w:w="1953" w:type="dxa"/>
          </w:tcPr>
          <w:p w14:paraId="6896F575" w14:textId="7780FB19" w:rsidR="00F17A60" w:rsidRPr="0054661D" w:rsidRDefault="00F17A60" w:rsidP="0054661D">
            <w:pPr>
              <w:jc w:val="center"/>
              <w:rPr>
                <w:i/>
                <w:iCs/>
                <w:noProof/>
                <w:lang w:eastAsia="en-GB"/>
              </w:rPr>
            </w:pPr>
            <w:r w:rsidRPr="0054661D">
              <w:rPr>
                <w:i/>
                <w:iCs/>
                <w:noProof/>
                <w:lang w:eastAsia="en-GB"/>
              </w:rPr>
              <w:t>Do nothing</w:t>
            </w:r>
          </w:p>
        </w:tc>
        <w:tc>
          <w:tcPr>
            <w:tcW w:w="1954" w:type="dxa"/>
          </w:tcPr>
          <w:p w14:paraId="025370E9" w14:textId="1E237596" w:rsidR="00F17A60" w:rsidRPr="0054661D" w:rsidRDefault="00F17A60" w:rsidP="0054661D">
            <w:pPr>
              <w:jc w:val="center"/>
              <w:rPr>
                <w:i/>
                <w:iCs/>
                <w:noProof/>
                <w:lang w:eastAsia="en-GB"/>
              </w:rPr>
            </w:pPr>
            <w:r w:rsidRPr="0054661D">
              <w:rPr>
                <w:i/>
                <w:iCs/>
                <w:noProof/>
                <w:lang w:eastAsia="en-GB"/>
              </w:rPr>
              <w:t>Use existing framework</w:t>
            </w:r>
          </w:p>
        </w:tc>
        <w:tc>
          <w:tcPr>
            <w:tcW w:w="1955" w:type="dxa"/>
          </w:tcPr>
          <w:p w14:paraId="561F413B" w14:textId="00B742DF" w:rsidR="00F17A60" w:rsidRPr="0054661D" w:rsidRDefault="00F17A60" w:rsidP="0054661D">
            <w:pPr>
              <w:jc w:val="center"/>
              <w:rPr>
                <w:i/>
                <w:iCs/>
                <w:noProof/>
                <w:lang w:eastAsia="en-GB"/>
              </w:rPr>
            </w:pPr>
            <w:r w:rsidRPr="0054661D">
              <w:rPr>
                <w:i/>
                <w:iCs/>
                <w:noProof/>
                <w:lang w:eastAsia="en-GB"/>
              </w:rPr>
              <w:t>Develop bespoke contract</w:t>
            </w:r>
          </w:p>
        </w:tc>
        <w:tc>
          <w:tcPr>
            <w:tcW w:w="4168" w:type="dxa"/>
            <w:vMerge w:val="restart"/>
          </w:tcPr>
          <w:p w14:paraId="0816632F" w14:textId="77777777" w:rsidR="00F17A60" w:rsidRDefault="00F17A60" w:rsidP="00B561C0">
            <w:pPr>
              <w:rPr>
                <w:noProof/>
                <w:lang w:eastAsia="en-GB"/>
              </w:rPr>
            </w:pPr>
          </w:p>
        </w:tc>
      </w:tr>
      <w:tr w:rsidR="00F17A60" w14:paraId="52F7492B" w14:textId="77777777" w:rsidTr="00817A60">
        <w:trPr>
          <w:trHeight w:val="752"/>
        </w:trPr>
        <w:tc>
          <w:tcPr>
            <w:tcW w:w="553" w:type="dxa"/>
            <w:vMerge/>
          </w:tcPr>
          <w:p w14:paraId="1D8B8FA1" w14:textId="77777777" w:rsidR="00F17A60" w:rsidRDefault="00F17A60" w:rsidP="00B561C0">
            <w:pPr>
              <w:rPr>
                <w:noProof/>
                <w:lang w:eastAsia="en-GB"/>
              </w:rPr>
            </w:pPr>
          </w:p>
        </w:tc>
        <w:tc>
          <w:tcPr>
            <w:tcW w:w="3351" w:type="dxa"/>
          </w:tcPr>
          <w:p w14:paraId="0E11D7FA" w14:textId="4FBA176E" w:rsidR="00F17A60" w:rsidRDefault="00F17A60" w:rsidP="00B561C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Benefits &amp; Concerns</w:t>
            </w:r>
          </w:p>
        </w:tc>
        <w:tc>
          <w:tcPr>
            <w:tcW w:w="1952" w:type="dxa"/>
          </w:tcPr>
          <w:p w14:paraId="5D97460B" w14:textId="77777777" w:rsidR="00F17A60" w:rsidRDefault="00F17A60" w:rsidP="0054661D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1953" w:type="dxa"/>
          </w:tcPr>
          <w:p w14:paraId="0F6704FE" w14:textId="77777777" w:rsidR="00F17A60" w:rsidRDefault="00F17A60" w:rsidP="0054661D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1954" w:type="dxa"/>
          </w:tcPr>
          <w:p w14:paraId="7E373473" w14:textId="77777777" w:rsidR="00F17A60" w:rsidRDefault="00F17A60" w:rsidP="0054661D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1955" w:type="dxa"/>
          </w:tcPr>
          <w:p w14:paraId="26E4181D" w14:textId="77777777" w:rsidR="00F17A60" w:rsidRDefault="00F17A60" w:rsidP="0054661D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4168" w:type="dxa"/>
            <w:vMerge/>
          </w:tcPr>
          <w:p w14:paraId="177DDF96" w14:textId="77777777" w:rsidR="00F17A60" w:rsidRDefault="00F17A60" w:rsidP="00B561C0">
            <w:pPr>
              <w:rPr>
                <w:noProof/>
                <w:lang w:eastAsia="en-GB"/>
              </w:rPr>
            </w:pPr>
          </w:p>
        </w:tc>
      </w:tr>
      <w:tr w:rsidR="00817A60" w14:paraId="7EE09875" w14:textId="77777777" w:rsidTr="00817A60">
        <w:trPr>
          <w:trHeight w:val="708"/>
        </w:trPr>
        <w:tc>
          <w:tcPr>
            <w:tcW w:w="553" w:type="dxa"/>
            <w:vMerge w:val="restart"/>
          </w:tcPr>
          <w:p w14:paraId="73BEE1FE" w14:textId="49162C24" w:rsidR="00817A60" w:rsidRPr="0054661D" w:rsidRDefault="00817A60" w:rsidP="00B561C0">
            <w:pPr>
              <w:rPr>
                <w:b/>
                <w:bCs/>
                <w:noProof/>
                <w:sz w:val="28"/>
                <w:szCs w:val="28"/>
                <w:lang w:eastAsia="en-GB"/>
              </w:rPr>
            </w:pPr>
            <w:r w:rsidRPr="0054661D">
              <w:rPr>
                <w:b/>
                <w:bCs/>
                <w:noProof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3351" w:type="dxa"/>
            <w:shd w:val="clear" w:color="auto" w:fill="ED7D31" w:themeFill="accent2"/>
          </w:tcPr>
          <w:p w14:paraId="7CF0B246" w14:textId="4ABA972A" w:rsidR="00817A60" w:rsidRPr="0054661D" w:rsidRDefault="00817A60" w:rsidP="00B561C0">
            <w:pPr>
              <w:rPr>
                <w:b/>
                <w:bCs/>
                <w:noProof/>
                <w:sz w:val="28"/>
                <w:szCs w:val="28"/>
                <w:lang w:eastAsia="en-GB"/>
              </w:rPr>
            </w:pPr>
            <w:r w:rsidRPr="0054661D">
              <w:rPr>
                <w:b/>
                <w:bCs/>
                <w:noProof/>
                <w:sz w:val="28"/>
                <w:szCs w:val="28"/>
                <w:lang w:eastAsia="en-GB"/>
              </w:rPr>
              <w:t>Procurement Route</w:t>
            </w:r>
          </w:p>
        </w:tc>
        <w:tc>
          <w:tcPr>
            <w:tcW w:w="1952" w:type="dxa"/>
          </w:tcPr>
          <w:p w14:paraId="38F421F0" w14:textId="232E7CC8" w:rsidR="00817A60" w:rsidRPr="0054661D" w:rsidRDefault="00817A60" w:rsidP="0054661D">
            <w:pPr>
              <w:jc w:val="center"/>
              <w:rPr>
                <w:i/>
                <w:iCs/>
                <w:noProof/>
                <w:lang w:eastAsia="en-GB"/>
              </w:rPr>
            </w:pPr>
            <w:r w:rsidRPr="0054661D">
              <w:rPr>
                <w:i/>
                <w:iCs/>
                <w:noProof/>
                <w:lang w:eastAsia="en-GB"/>
              </w:rPr>
              <w:t>Open</w:t>
            </w:r>
          </w:p>
        </w:tc>
        <w:tc>
          <w:tcPr>
            <w:tcW w:w="1953" w:type="dxa"/>
          </w:tcPr>
          <w:p w14:paraId="08C6CD6E" w14:textId="2726B8BD" w:rsidR="00817A60" w:rsidRPr="0054661D" w:rsidRDefault="00817A60" w:rsidP="0054661D">
            <w:pPr>
              <w:jc w:val="center"/>
              <w:rPr>
                <w:i/>
                <w:iCs/>
                <w:noProof/>
                <w:lang w:eastAsia="en-GB"/>
              </w:rPr>
            </w:pPr>
            <w:r w:rsidRPr="0054661D">
              <w:rPr>
                <w:i/>
                <w:iCs/>
                <w:noProof/>
                <w:lang w:eastAsia="en-GB"/>
              </w:rPr>
              <w:t>Restricted</w:t>
            </w:r>
          </w:p>
        </w:tc>
        <w:tc>
          <w:tcPr>
            <w:tcW w:w="1954" w:type="dxa"/>
          </w:tcPr>
          <w:p w14:paraId="4DC3B540" w14:textId="75EF075E" w:rsidR="00817A60" w:rsidRPr="0054661D" w:rsidRDefault="00817A60" w:rsidP="0054661D">
            <w:pPr>
              <w:jc w:val="center"/>
              <w:rPr>
                <w:i/>
                <w:iCs/>
                <w:noProof/>
                <w:lang w:eastAsia="en-GB"/>
              </w:rPr>
            </w:pPr>
            <w:r w:rsidRPr="0054661D">
              <w:rPr>
                <w:i/>
                <w:iCs/>
                <w:noProof/>
                <w:lang w:eastAsia="en-GB"/>
              </w:rPr>
              <w:t>Competitive Dialogue</w:t>
            </w:r>
          </w:p>
        </w:tc>
        <w:tc>
          <w:tcPr>
            <w:tcW w:w="1955" w:type="dxa"/>
          </w:tcPr>
          <w:p w14:paraId="680D2C3E" w14:textId="732D6B51" w:rsidR="00817A60" w:rsidRPr="0054661D" w:rsidRDefault="00817A60" w:rsidP="0054661D">
            <w:pPr>
              <w:jc w:val="center"/>
              <w:rPr>
                <w:i/>
                <w:iCs/>
                <w:noProof/>
                <w:lang w:eastAsia="en-GB"/>
              </w:rPr>
            </w:pPr>
            <w:r w:rsidRPr="0054661D">
              <w:rPr>
                <w:i/>
                <w:iCs/>
                <w:noProof/>
                <w:lang w:eastAsia="en-GB"/>
              </w:rPr>
              <w:t>Other</w:t>
            </w:r>
          </w:p>
        </w:tc>
        <w:tc>
          <w:tcPr>
            <w:tcW w:w="4168" w:type="dxa"/>
            <w:vMerge w:val="restart"/>
          </w:tcPr>
          <w:p w14:paraId="5C67381D" w14:textId="77777777" w:rsidR="00817A60" w:rsidRDefault="00817A60" w:rsidP="00B561C0">
            <w:pPr>
              <w:rPr>
                <w:noProof/>
                <w:lang w:eastAsia="en-GB"/>
              </w:rPr>
            </w:pPr>
          </w:p>
        </w:tc>
      </w:tr>
      <w:tr w:rsidR="00817A60" w14:paraId="43C50D1A" w14:textId="77777777" w:rsidTr="00817A60">
        <w:trPr>
          <w:trHeight w:val="691"/>
        </w:trPr>
        <w:tc>
          <w:tcPr>
            <w:tcW w:w="553" w:type="dxa"/>
            <w:vMerge/>
          </w:tcPr>
          <w:p w14:paraId="0945BE3D" w14:textId="77777777" w:rsidR="00817A60" w:rsidRDefault="00817A60" w:rsidP="00B561C0">
            <w:pPr>
              <w:rPr>
                <w:noProof/>
                <w:lang w:eastAsia="en-GB"/>
              </w:rPr>
            </w:pPr>
          </w:p>
        </w:tc>
        <w:tc>
          <w:tcPr>
            <w:tcW w:w="3351" w:type="dxa"/>
          </w:tcPr>
          <w:p w14:paraId="539FD5D8" w14:textId="5247D8F8" w:rsidR="00817A60" w:rsidRPr="00817A60" w:rsidRDefault="00817A60" w:rsidP="00B561C0">
            <w:pPr>
              <w:rPr>
                <w:noProof/>
                <w:lang w:eastAsia="en-GB"/>
              </w:rPr>
            </w:pPr>
            <w:r w:rsidRPr="00817A60">
              <w:rPr>
                <w:noProof/>
                <w:lang w:eastAsia="en-GB"/>
              </w:rPr>
              <w:t>Benefits &amp; Concerns</w:t>
            </w:r>
          </w:p>
        </w:tc>
        <w:tc>
          <w:tcPr>
            <w:tcW w:w="1952" w:type="dxa"/>
          </w:tcPr>
          <w:p w14:paraId="35DB9556" w14:textId="77777777" w:rsidR="00817A60" w:rsidRDefault="00817A60" w:rsidP="0054661D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1953" w:type="dxa"/>
          </w:tcPr>
          <w:p w14:paraId="43FCE43A" w14:textId="77777777" w:rsidR="00817A60" w:rsidRDefault="00817A60" w:rsidP="0054661D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1954" w:type="dxa"/>
          </w:tcPr>
          <w:p w14:paraId="57CC52B2" w14:textId="77777777" w:rsidR="00817A60" w:rsidRDefault="00817A60" w:rsidP="0054661D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1955" w:type="dxa"/>
          </w:tcPr>
          <w:p w14:paraId="548D5765" w14:textId="77777777" w:rsidR="00817A60" w:rsidRDefault="00817A60" w:rsidP="0054661D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4168" w:type="dxa"/>
            <w:vMerge/>
          </w:tcPr>
          <w:p w14:paraId="4D5EAAA3" w14:textId="77777777" w:rsidR="00817A60" w:rsidRDefault="00817A60" w:rsidP="00B561C0">
            <w:pPr>
              <w:rPr>
                <w:noProof/>
                <w:lang w:eastAsia="en-GB"/>
              </w:rPr>
            </w:pPr>
          </w:p>
        </w:tc>
      </w:tr>
      <w:tr w:rsidR="00817A60" w14:paraId="10760239" w14:textId="77777777" w:rsidTr="00817A60">
        <w:trPr>
          <w:trHeight w:val="538"/>
        </w:trPr>
        <w:tc>
          <w:tcPr>
            <w:tcW w:w="553" w:type="dxa"/>
            <w:vMerge w:val="restart"/>
          </w:tcPr>
          <w:p w14:paraId="799468C5" w14:textId="53075BC3" w:rsidR="00817A60" w:rsidRPr="0054661D" w:rsidRDefault="00817A60" w:rsidP="00B561C0">
            <w:pPr>
              <w:rPr>
                <w:b/>
                <w:bCs/>
                <w:noProof/>
                <w:sz w:val="28"/>
                <w:szCs w:val="28"/>
                <w:lang w:eastAsia="en-GB"/>
              </w:rPr>
            </w:pPr>
            <w:r w:rsidRPr="0054661D">
              <w:rPr>
                <w:b/>
                <w:bCs/>
                <w:noProof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3351" w:type="dxa"/>
            <w:shd w:val="clear" w:color="auto" w:fill="ED7D31" w:themeFill="accent2"/>
          </w:tcPr>
          <w:p w14:paraId="4D8454F6" w14:textId="6A0B7C7A" w:rsidR="00817A60" w:rsidRPr="0054661D" w:rsidRDefault="00817A60" w:rsidP="00B561C0">
            <w:pPr>
              <w:rPr>
                <w:b/>
                <w:bCs/>
                <w:noProof/>
                <w:sz w:val="28"/>
                <w:szCs w:val="28"/>
                <w:lang w:eastAsia="en-GB"/>
              </w:rPr>
            </w:pPr>
            <w:r w:rsidRPr="0054661D">
              <w:rPr>
                <w:b/>
                <w:bCs/>
                <w:noProof/>
                <w:sz w:val="28"/>
                <w:szCs w:val="28"/>
                <w:lang w:eastAsia="en-GB"/>
              </w:rPr>
              <w:t>Lots</w:t>
            </w:r>
          </w:p>
        </w:tc>
        <w:tc>
          <w:tcPr>
            <w:tcW w:w="1952" w:type="dxa"/>
          </w:tcPr>
          <w:p w14:paraId="68BC43E5" w14:textId="11F8D57C" w:rsidR="00817A60" w:rsidRPr="0054661D" w:rsidRDefault="00817A60" w:rsidP="0054661D">
            <w:pPr>
              <w:jc w:val="center"/>
              <w:rPr>
                <w:i/>
                <w:iCs/>
                <w:noProof/>
                <w:lang w:eastAsia="en-GB"/>
              </w:rPr>
            </w:pPr>
            <w:r w:rsidRPr="0054661D">
              <w:rPr>
                <w:i/>
                <w:iCs/>
                <w:noProof/>
                <w:lang w:eastAsia="en-GB"/>
              </w:rPr>
              <w:t>Not applicable</w:t>
            </w:r>
          </w:p>
        </w:tc>
        <w:tc>
          <w:tcPr>
            <w:tcW w:w="1953" w:type="dxa"/>
          </w:tcPr>
          <w:p w14:paraId="1985A2ED" w14:textId="165DE8E0" w:rsidR="00817A60" w:rsidRPr="0054661D" w:rsidRDefault="00817A60" w:rsidP="0054661D">
            <w:pPr>
              <w:jc w:val="center"/>
              <w:rPr>
                <w:i/>
                <w:iCs/>
                <w:noProof/>
                <w:lang w:eastAsia="en-GB"/>
              </w:rPr>
            </w:pPr>
            <w:r w:rsidRPr="0054661D">
              <w:rPr>
                <w:i/>
                <w:iCs/>
                <w:noProof/>
                <w:lang w:eastAsia="en-GB"/>
              </w:rPr>
              <w:t>1 Lot</w:t>
            </w:r>
          </w:p>
        </w:tc>
        <w:tc>
          <w:tcPr>
            <w:tcW w:w="1954" w:type="dxa"/>
          </w:tcPr>
          <w:p w14:paraId="36C825CE" w14:textId="36FBF481" w:rsidR="00817A60" w:rsidRPr="0054661D" w:rsidRDefault="00817A60" w:rsidP="0054661D">
            <w:pPr>
              <w:jc w:val="center"/>
              <w:rPr>
                <w:i/>
                <w:iCs/>
                <w:noProof/>
                <w:lang w:eastAsia="en-GB"/>
              </w:rPr>
            </w:pPr>
            <w:r w:rsidRPr="0054661D">
              <w:rPr>
                <w:i/>
                <w:iCs/>
                <w:noProof/>
                <w:lang w:eastAsia="en-GB"/>
              </w:rPr>
              <w:t>Geographical</w:t>
            </w:r>
          </w:p>
        </w:tc>
        <w:tc>
          <w:tcPr>
            <w:tcW w:w="1955" w:type="dxa"/>
          </w:tcPr>
          <w:p w14:paraId="375F2328" w14:textId="468F0F3C" w:rsidR="00817A60" w:rsidRPr="0054661D" w:rsidRDefault="00817A60" w:rsidP="0054661D">
            <w:pPr>
              <w:jc w:val="center"/>
              <w:rPr>
                <w:i/>
                <w:iCs/>
                <w:noProof/>
                <w:lang w:eastAsia="en-GB"/>
              </w:rPr>
            </w:pPr>
            <w:r w:rsidRPr="0054661D">
              <w:rPr>
                <w:i/>
                <w:iCs/>
                <w:noProof/>
                <w:lang w:eastAsia="en-GB"/>
              </w:rPr>
              <w:t>Product/Service</w:t>
            </w:r>
          </w:p>
        </w:tc>
        <w:tc>
          <w:tcPr>
            <w:tcW w:w="4168" w:type="dxa"/>
            <w:vMerge w:val="restart"/>
          </w:tcPr>
          <w:p w14:paraId="57D48EC5" w14:textId="77777777" w:rsidR="00817A60" w:rsidRDefault="00817A60" w:rsidP="00B561C0">
            <w:pPr>
              <w:rPr>
                <w:noProof/>
                <w:lang w:eastAsia="en-GB"/>
              </w:rPr>
            </w:pPr>
          </w:p>
        </w:tc>
      </w:tr>
      <w:tr w:rsidR="00817A60" w14:paraId="7E7F5A41" w14:textId="77777777" w:rsidTr="00817A60">
        <w:trPr>
          <w:trHeight w:val="722"/>
        </w:trPr>
        <w:tc>
          <w:tcPr>
            <w:tcW w:w="553" w:type="dxa"/>
            <w:vMerge/>
          </w:tcPr>
          <w:p w14:paraId="1A3FF257" w14:textId="77777777" w:rsidR="00817A60" w:rsidRDefault="00817A60" w:rsidP="00B561C0">
            <w:pPr>
              <w:rPr>
                <w:noProof/>
                <w:lang w:eastAsia="en-GB"/>
              </w:rPr>
            </w:pPr>
          </w:p>
        </w:tc>
        <w:tc>
          <w:tcPr>
            <w:tcW w:w="3351" w:type="dxa"/>
          </w:tcPr>
          <w:p w14:paraId="2240BED6" w14:textId="4187CE3A" w:rsidR="00817A60" w:rsidRDefault="00817A60" w:rsidP="00B561C0">
            <w:pPr>
              <w:rPr>
                <w:noProof/>
                <w:lang w:eastAsia="en-GB"/>
              </w:rPr>
            </w:pPr>
            <w:r w:rsidRPr="00817A60">
              <w:rPr>
                <w:noProof/>
                <w:lang w:eastAsia="en-GB"/>
              </w:rPr>
              <w:t>Benefits &amp; Concerns</w:t>
            </w:r>
          </w:p>
        </w:tc>
        <w:tc>
          <w:tcPr>
            <w:tcW w:w="1952" w:type="dxa"/>
          </w:tcPr>
          <w:p w14:paraId="28E5D94E" w14:textId="77777777" w:rsidR="00817A60" w:rsidRDefault="00817A60" w:rsidP="0054661D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1953" w:type="dxa"/>
          </w:tcPr>
          <w:p w14:paraId="14CE5CB5" w14:textId="77777777" w:rsidR="00817A60" w:rsidRDefault="00817A60" w:rsidP="0054661D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1954" w:type="dxa"/>
          </w:tcPr>
          <w:p w14:paraId="4BC73749" w14:textId="77777777" w:rsidR="00817A60" w:rsidRDefault="00817A60" w:rsidP="0054661D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1955" w:type="dxa"/>
          </w:tcPr>
          <w:p w14:paraId="34A0D9D1" w14:textId="77777777" w:rsidR="00817A60" w:rsidRDefault="00817A60" w:rsidP="0054661D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4168" w:type="dxa"/>
            <w:vMerge/>
          </w:tcPr>
          <w:p w14:paraId="19D0E8CA" w14:textId="77777777" w:rsidR="00817A60" w:rsidRDefault="00817A60" w:rsidP="00B561C0">
            <w:pPr>
              <w:rPr>
                <w:noProof/>
                <w:lang w:eastAsia="en-GB"/>
              </w:rPr>
            </w:pPr>
          </w:p>
        </w:tc>
      </w:tr>
      <w:tr w:rsidR="00817A60" w14:paraId="000DE95A" w14:textId="77777777" w:rsidTr="00817A60">
        <w:trPr>
          <w:trHeight w:val="561"/>
        </w:trPr>
        <w:tc>
          <w:tcPr>
            <w:tcW w:w="553" w:type="dxa"/>
            <w:vMerge w:val="restart"/>
          </w:tcPr>
          <w:p w14:paraId="76B67DC0" w14:textId="7EBD4216" w:rsidR="00817A60" w:rsidRPr="0054661D" w:rsidRDefault="00817A60" w:rsidP="00817A60">
            <w:pPr>
              <w:rPr>
                <w:b/>
                <w:bCs/>
                <w:noProof/>
                <w:sz w:val="28"/>
                <w:szCs w:val="28"/>
                <w:lang w:eastAsia="en-GB"/>
              </w:rPr>
            </w:pPr>
            <w:r w:rsidRPr="0054661D">
              <w:rPr>
                <w:b/>
                <w:bCs/>
                <w:noProof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3351" w:type="dxa"/>
            <w:shd w:val="clear" w:color="auto" w:fill="ED7D31" w:themeFill="accent2"/>
          </w:tcPr>
          <w:p w14:paraId="52031E9E" w14:textId="01E00048" w:rsidR="00817A60" w:rsidRPr="0054661D" w:rsidRDefault="00817A60" w:rsidP="00817A60">
            <w:pPr>
              <w:rPr>
                <w:b/>
                <w:bCs/>
                <w:noProof/>
                <w:sz w:val="28"/>
                <w:szCs w:val="28"/>
                <w:lang w:eastAsia="en-GB"/>
              </w:rPr>
            </w:pPr>
            <w:r w:rsidRPr="0054661D">
              <w:rPr>
                <w:b/>
                <w:bCs/>
                <w:noProof/>
                <w:sz w:val="28"/>
                <w:szCs w:val="28"/>
                <w:lang w:eastAsia="en-GB"/>
              </w:rPr>
              <w:t>Suppliers per Lot</w:t>
            </w:r>
          </w:p>
        </w:tc>
        <w:tc>
          <w:tcPr>
            <w:tcW w:w="1952" w:type="dxa"/>
          </w:tcPr>
          <w:p w14:paraId="5CBA7494" w14:textId="77673FC2" w:rsidR="00817A60" w:rsidRPr="0054661D" w:rsidRDefault="00817A60" w:rsidP="0054661D">
            <w:pPr>
              <w:jc w:val="center"/>
              <w:rPr>
                <w:i/>
                <w:iCs/>
                <w:noProof/>
                <w:lang w:eastAsia="en-GB"/>
              </w:rPr>
            </w:pPr>
            <w:r w:rsidRPr="0054661D">
              <w:rPr>
                <w:i/>
                <w:iCs/>
                <w:noProof/>
                <w:lang w:eastAsia="en-GB"/>
              </w:rPr>
              <w:t>Not applicable</w:t>
            </w:r>
          </w:p>
        </w:tc>
        <w:tc>
          <w:tcPr>
            <w:tcW w:w="1953" w:type="dxa"/>
          </w:tcPr>
          <w:p w14:paraId="78174228" w14:textId="44D35B2A" w:rsidR="00817A60" w:rsidRPr="0054661D" w:rsidRDefault="00817A60" w:rsidP="0054661D">
            <w:pPr>
              <w:jc w:val="center"/>
              <w:rPr>
                <w:i/>
                <w:iCs/>
                <w:noProof/>
                <w:lang w:eastAsia="en-GB"/>
              </w:rPr>
            </w:pPr>
            <w:r w:rsidRPr="0054661D">
              <w:rPr>
                <w:i/>
                <w:iCs/>
                <w:noProof/>
                <w:lang w:eastAsia="en-GB"/>
              </w:rPr>
              <w:t>1 Supplier</w:t>
            </w:r>
          </w:p>
        </w:tc>
        <w:tc>
          <w:tcPr>
            <w:tcW w:w="1954" w:type="dxa"/>
          </w:tcPr>
          <w:p w14:paraId="2F51E40E" w14:textId="40F6FA9B" w:rsidR="00817A60" w:rsidRPr="0054661D" w:rsidRDefault="00817A60" w:rsidP="0054661D">
            <w:pPr>
              <w:jc w:val="center"/>
              <w:rPr>
                <w:i/>
                <w:iCs/>
                <w:noProof/>
                <w:lang w:eastAsia="en-GB"/>
              </w:rPr>
            </w:pPr>
            <w:r w:rsidRPr="0054661D">
              <w:rPr>
                <w:i/>
                <w:iCs/>
                <w:noProof/>
                <w:lang w:eastAsia="en-GB"/>
              </w:rPr>
              <w:t>3-5 Suppliers</w:t>
            </w:r>
          </w:p>
        </w:tc>
        <w:tc>
          <w:tcPr>
            <w:tcW w:w="1955" w:type="dxa"/>
          </w:tcPr>
          <w:p w14:paraId="73A6B9BC" w14:textId="128DFB6D" w:rsidR="00817A60" w:rsidRPr="0054661D" w:rsidRDefault="00817A60" w:rsidP="0054661D">
            <w:pPr>
              <w:jc w:val="center"/>
              <w:rPr>
                <w:i/>
                <w:iCs/>
                <w:noProof/>
                <w:lang w:eastAsia="en-GB"/>
              </w:rPr>
            </w:pPr>
            <w:r w:rsidRPr="0054661D">
              <w:rPr>
                <w:i/>
                <w:iCs/>
                <w:noProof/>
                <w:lang w:eastAsia="en-GB"/>
              </w:rPr>
              <w:t>5+ Suppliers</w:t>
            </w:r>
          </w:p>
        </w:tc>
        <w:tc>
          <w:tcPr>
            <w:tcW w:w="4168" w:type="dxa"/>
            <w:vMerge w:val="restart"/>
          </w:tcPr>
          <w:p w14:paraId="5E305A88" w14:textId="77777777" w:rsidR="00817A60" w:rsidRDefault="00817A60" w:rsidP="00817A60">
            <w:pPr>
              <w:rPr>
                <w:noProof/>
                <w:lang w:eastAsia="en-GB"/>
              </w:rPr>
            </w:pPr>
          </w:p>
        </w:tc>
      </w:tr>
      <w:tr w:rsidR="00817A60" w14:paraId="65F7B344" w14:textId="77777777" w:rsidTr="00817A60">
        <w:trPr>
          <w:trHeight w:val="696"/>
        </w:trPr>
        <w:tc>
          <w:tcPr>
            <w:tcW w:w="553" w:type="dxa"/>
            <w:vMerge/>
          </w:tcPr>
          <w:p w14:paraId="30BDE249" w14:textId="77777777" w:rsidR="00817A60" w:rsidRDefault="00817A60" w:rsidP="00817A60">
            <w:pPr>
              <w:rPr>
                <w:noProof/>
                <w:lang w:eastAsia="en-GB"/>
              </w:rPr>
            </w:pPr>
          </w:p>
        </w:tc>
        <w:tc>
          <w:tcPr>
            <w:tcW w:w="3351" w:type="dxa"/>
          </w:tcPr>
          <w:p w14:paraId="7F9ED406" w14:textId="6FC03FC8" w:rsidR="00817A60" w:rsidRDefault="00817A60" w:rsidP="00817A60">
            <w:pPr>
              <w:rPr>
                <w:noProof/>
                <w:lang w:eastAsia="en-GB"/>
              </w:rPr>
            </w:pPr>
            <w:r w:rsidRPr="00817A60">
              <w:rPr>
                <w:noProof/>
                <w:lang w:eastAsia="en-GB"/>
              </w:rPr>
              <w:t>Benefits &amp; Concerns</w:t>
            </w:r>
          </w:p>
        </w:tc>
        <w:tc>
          <w:tcPr>
            <w:tcW w:w="1952" w:type="dxa"/>
          </w:tcPr>
          <w:p w14:paraId="0B38D8ED" w14:textId="77777777" w:rsidR="00817A60" w:rsidRDefault="00817A60" w:rsidP="00817A60">
            <w:pPr>
              <w:rPr>
                <w:noProof/>
                <w:lang w:eastAsia="en-GB"/>
              </w:rPr>
            </w:pPr>
          </w:p>
        </w:tc>
        <w:tc>
          <w:tcPr>
            <w:tcW w:w="1953" w:type="dxa"/>
          </w:tcPr>
          <w:p w14:paraId="1EE6C18F" w14:textId="77777777" w:rsidR="00817A60" w:rsidRDefault="00817A60" w:rsidP="00817A60">
            <w:pPr>
              <w:rPr>
                <w:noProof/>
                <w:lang w:eastAsia="en-GB"/>
              </w:rPr>
            </w:pPr>
          </w:p>
        </w:tc>
        <w:tc>
          <w:tcPr>
            <w:tcW w:w="1954" w:type="dxa"/>
          </w:tcPr>
          <w:p w14:paraId="159C4D0A" w14:textId="77777777" w:rsidR="00817A60" w:rsidRDefault="00817A60" w:rsidP="00817A60">
            <w:pPr>
              <w:rPr>
                <w:noProof/>
                <w:lang w:eastAsia="en-GB"/>
              </w:rPr>
            </w:pPr>
          </w:p>
        </w:tc>
        <w:tc>
          <w:tcPr>
            <w:tcW w:w="1955" w:type="dxa"/>
          </w:tcPr>
          <w:p w14:paraId="2844340D" w14:textId="77777777" w:rsidR="00817A60" w:rsidRDefault="00817A60" w:rsidP="00817A60">
            <w:pPr>
              <w:rPr>
                <w:noProof/>
                <w:lang w:eastAsia="en-GB"/>
              </w:rPr>
            </w:pPr>
          </w:p>
        </w:tc>
        <w:tc>
          <w:tcPr>
            <w:tcW w:w="4168" w:type="dxa"/>
            <w:vMerge/>
          </w:tcPr>
          <w:p w14:paraId="5B8DB222" w14:textId="77777777" w:rsidR="00817A60" w:rsidRDefault="00817A60" w:rsidP="00817A60">
            <w:pPr>
              <w:rPr>
                <w:noProof/>
                <w:lang w:eastAsia="en-GB"/>
              </w:rPr>
            </w:pPr>
          </w:p>
        </w:tc>
      </w:tr>
    </w:tbl>
    <w:p w14:paraId="4B56FAD6" w14:textId="77777777" w:rsidR="00817A60" w:rsidRPr="009B7615" w:rsidRDefault="00817A60" w:rsidP="00B561C0"/>
    <w:sectPr w:rsidR="00817A60" w:rsidRPr="009B7615" w:rsidSect="00B62A5B">
      <w:pgSz w:w="16838" w:h="11906" w:orient="landscape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73725" w14:textId="77777777" w:rsidR="00D3660A" w:rsidRDefault="00D3660A" w:rsidP="00B62A5B">
      <w:r>
        <w:separator/>
      </w:r>
    </w:p>
  </w:endnote>
  <w:endnote w:type="continuationSeparator" w:id="0">
    <w:p w14:paraId="089ADC2A" w14:textId="77777777" w:rsidR="00D3660A" w:rsidRDefault="00D3660A" w:rsidP="00B62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9B005" w14:textId="77777777" w:rsidR="00143D24" w:rsidRDefault="00143D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3EC56" w14:textId="6F772A22" w:rsidR="00B62A5B" w:rsidRPr="00B62A5B" w:rsidRDefault="006D4BC2" w:rsidP="006D4BC2">
    <w:pPr>
      <w:tabs>
        <w:tab w:val="left" w:pos="187"/>
        <w:tab w:val="right" w:pos="9026"/>
      </w:tabs>
      <w:rPr>
        <w:rFonts w:cs="Arial"/>
        <w:b/>
        <w:szCs w:val="24"/>
      </w:rPr>
    </w:pPr>
    <w:r>
      <w:rPr>
        <w:rFonts w:cs="Arial"/>
        <w:b/>
        <w:bCs/>
        <w:color w:val="CC3300"/>
        <w:szCs w:val="24"/>
      </w:rPr>
      <w:tab/>
    </w:r>
    <w:r w:rsidRPr="006D4BC2">
      <w:rPr>
        <w:rFonts w:cs="Arial"/>
        <w:b/>
        <w:bCs/>
        <w:color w:val="000000" w:themeColor="text1"/>
        <w:szCs w:val="24"/>
      </w:rPr>
      <w:t>R</w:t>
    </w:r>
    <w:r w:rsidR="00143D24">
      <w:rPr>
        <w:rFonts w:cs="Arial"/>
        <w:b/>
        <w:bCs/>
        <w:color w:val="000000" w:themeColor="text1"/>
        <w:szCs w:val="24"/>
      </w:rPr>
      <w:t>3</w:t>
    </w:r>
    <w:r w:rsidRPr="006D4BC2">
      <w:rPr>
        <w:rFonts w:cs="Arial"/>
        <w:b/>
        <w:bCs/>
        <w:color w:val="000000" w:themeColor="text1"/>
        <w:szCs w:val="24"/>
      </w:rPr>
      <w:t>-43-</w:t>
    </w:r>
    <w:r w:rsidR="00F17A60">
      <w:rPr>
        <w:rFonts w:cs="Arial"/>
        <w:b/>
        <w:bCs/>
        <w:color w:val="000000" w:themeColor="text1"/>
        <w:szCs w:val="24"/>
      </w:rPr>
      <w:t>B</w:t>
    </w:r>
    <w:r>
      <w:rPr>
        <w:rFonts w:cs="Arial"/>
        <w:b/>
        <w:bCs/>
        <w:color w:val="CC3300"/>
        <w:szCs w:val="24"/>
      </w:rPr>
      <w:tab/>
    </w:r>
    <w:r w:rsidR="00B62A5B" w:rsidRPr="00B62A5B">
      <w:rPr>
        <w:rFonts w:cs="Arial"/>
        <w:b/>
        <w:bCs/>
        <w:color w:val="CC3300"/>
        <w:szCs w:val="24"/>
      </w:rPr>
      <w:t>Pr</w:t>
    </w:r>
    <w:r w:rsidR="00B62A5B" w:rsidRPr="00B62A5B">
      <w:rPr>
        <w:rStyle w:val="branding--black"/>
        <w:rFonts w:cs="Arial"/>
        <w:b/>
        <w:bCs/>
        <w:szCs w:val="24"/>
      </w:rPr>
      <w:t>o</w:t>
    </w:r>
    <w:r w:rsidR="00B62A5B" w:rsidRPr="00B62A5B">
      <w:rPr>
        <w:rFonts w:cs="Arial"/>
        <w:b/>
        <w:bCs/>
        <w:color w:val="CC3300"/>
        <w:szCs w:val="24"/>
      </w:rPr>
      <w:t>curement J</w:t>
    </w:r>
    <w:r w:rsidR="00B62A5B" w:rsidRPr="00B62A5B">
      <w:rPr>
        <w:rStyle w:val="branding--black"/>
        <w:rFonts w:cs="Arial"/>
        <w:b/>
        <w:bCs/>
        <w:szCs w:val="24"/>
      </w:rPr>
      <w:t>o</w:t>
    </w:r>
    <w:r w:rsidR="00B62A5B" w:rsidRPr="00B62A5B">
      <w:rPr>
        <w:rFonts w:cs="Arial"/>
        <w:b/>
        <w:bCs/>
        <w:color w:val="CC3300"/>
        <w:szCs w:val="24"/>
      </w:rPr>
      <w:t>urney</w:t>
    </w:r>
    <w:r w:rsidR="00B62A5B" w:rsidRPr="00B62A5B">
      <w:rPr>
        <w:rFonts w:cs="Arial"/>
        <w:b/>
        <w:szCs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316D5" w14:textId="77777777" w:rsidR="00143D24" w:rsidRDefault="00143D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B407C" w14:textId="77777777" w:rsidR="00D3660A" w:rsidRDefault="00D3660A" w:rsidP="00B62A5B">
      <w:r>
        <w:separator/>
      </w:r>
    </w:p>
  </w:footnote>
  <w:footnote w:type="continuationSeparator" w:id="0">
    <w:p w14:paraId="4EF70A46" w14:textId="77777777" w:rsidR="00D3660A" w:rsidRDefault="00D3660A" w:rsidP="00B62A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192FC" w14:textId="77777777" w:rsidR="00143D24" w:rsidRDefault="00143D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99812" w14:textId="77777777" w:rsidR="00143D24" w:rsidRDefault="00143D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6A595" w14:textId="77777777" w:rsidR="00143D24" w:rsidRDefault="00143D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505129540">
    <w:abstractNumId w:val="1"/>
  </w:num>
  <w:num w:numId="2" w16cid:durableId="1622572121">
    <w:abstractNumId w:val="0"/>
  </w:num>
  <w:num w:numId="3" w16cid:durableId="1246380901">
    <w:abstractNumId w:val="0"/>
  </w:num>
  <w:num w:numId="4" w16cid:durableId="687827038">
    <w:abstractNumId w:val="0"/>
  </w:num>
  <w:num w:numId="5" w16cid:durableId="1726952388">
    <w:abstractNumId w:val="1"/>
  </w:num>
  <w:num w:numId="6" w16cid:durableId="1188064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A5B"/>
    <w:rsid w:val="00027C27"/>
    <w:rsid w:val="000C0CF4"/>
    <w:rsid w:val="00143D24"/>
    <w:rsid w:val="00281579"/>
    <w:rsid w:val="00306C61"/>
    <w:rsid w:val="0037582B"/>
    <w:rsid w:val="0054661D"/>
    <w:rsid w:val="006D4BC2"/>
    <w:rsid w:val="00817A60"/>
    <w:rsid w:val="00857548"/>
    <w:rsid w:val="009B7615"/>
    <w:rsid w:val="00B51BDC"/>
    <w:rsid w:val="00B561C0"/>
    <w:rsid w:val="00B62A5B"/>
    <w:rsid w:val="00B773CE"/>
    <w:rsid w:val="00C91823"/>
    <w:rsid w:val="00D008AB"/>
    <w:rsid w:val="00D3660A"/>
    <w:rsid w:val="00F17A60"/>
    <w:rsid w:val="00F277DF"/>
    <w:rsid w:val="00FA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6A0EA"/>
  <w15:chartTrackingRefBased/>
  <w15:docId w15:val="{38B6A5CC-DDD7-4BAC-AEC5-F8B09AD29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2A5B"/>
    <w:rPr>
      <w:rFonts w:ascii="Arial" w:hAnsi="Arial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  <w:ind w:left="0" w:firstLine="0"/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character" w:customStyle="1" w:styleId="branding--black">
    <w:name w:val="branding--black"/>
    <w:basedOn w:val="DefaultParagraphFont"/>
    <w:rsid w:val="00B62A5B"/>
  </w:style>
  <w:style w:type="table" w:styleId="TableGrid">
    <w:name w:val="Table Grid"/>
    <w:basedOn w:val="TableNormal"/>
    <w:uiPriority w:val="39"/>
    <w:rsid w:val="00F17A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4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customXml" Target="/customXML/item2.xml" Id="R794669e0925143c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53D26341A57B383EE0540010E0463CCA" version="1.0.0">
  <systemFields>
    <field name="Objective-Id">
      <value order="0">A30722303</value>
    </field>
    <field name="Objective-Title">
      <value order="0">Options Appraisal</value>
    </field>
    <field name="Objective-Description">
      <value order="0"/>
    </field>
    <field name="Objective-CreationStamp">
      <value order="0">2020-11-06T14:06:35Z</value>
    </field>
    <field name="Objective-IsApproved">
      <value order="0">false</value>
    </field>
    <field name="Objective-IsPublished">
      <value order="0">true</value>
    </field>
    <field name="Objective-DatePublished">
      <value order="0">2023-11-24T15:55:25Z</value>
    </field>
    <field name="Objective-ModificationStamp">
      <value order="0">2023-11-24T15:55:25Z</value>
    </field>
    <field name="Objective-Owner">
      <value order="0">Martin, Shaw S (U445518)</value>
    </field>
    <field name="Objective-Path">
      <value order="0">Objective Global Folder:SG File Plan:Government, politics and public administration:Public administration:Procurement:Advice and policy: Procurement:Procurement Development: Best Practice: Procurement Journey: Documents: from 01 April: 2020-2025</value>
    </field>
    <field name="Objective-Parent">
      <value order="0">Procurement Development: Best Practice: Procurement Journey: Documents: from 01 April: 2020-2025</value>
    </field>
    <field name="Objective-State">
      <value order="0">Published</value>
    </field>
    <field name="Objective-VersionId">
      <value order="0">vA69256454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CASE/534624</value>
    </field>
    <field name="Objective-Classification">
      <value order="0">OFFICIAL</value>
    </field>
    <field name="Objective-Caveats">
      <value order="0">Caveat for access to SG Fileplan</value>
    </field>
  </systemFields>
  <catalogues>
    <catalogue name="Document Type Catalogue" type="type" ori="id:cA35">
      <field name="Objective-Date of Original">
        <value order="0"/>
      </field>
      <field name="Objective-Date Received">
        <value order="0"/>
      </field>
      <field name="Objective-SG Web Publication - Category">
        <value order="0"/>
      </field>
      <field name="Objective-SG Web Publication - Category 2 Classification">
        <value order="0"/>
      </field>
      <field name="Objective-Connect Creator">
        <value order="0"/>
      </field>
      <field name="Objective-Required Redaction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 (Shaw)</dc:creator>
  <cp:keywords/>
  <dc:description/>
  <cp:lastModifiedBy>Lynn McCann-Tyrrell</cp:lastModifiedBy>
  <cp:revision>5</cp:revision>
  <dcterms:created xsi:type="dcterms:W3CDTF">2020-03-25T13:28:00Z</dcterms:created>
  <dcterms:modified xsi:type="dcterms:W3CDTF">2023-11-24T15:55:00Z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A30722303</vt:lpwstr>
  </property>
  <property fmtid="{D5CDD505-2E9C-101B-9397-08002B2CF9AE}" pid="4" name="Objective-Title">
    <vt:lpwstr>Options Appraisal</vt:lpwstr>
  </property>
  <property fmtid="{D5CDD505-2E9C-101B-9397-08002B2CF9AE}" pid="5" name="Objective-Description">
    <vt:lpwstr/>
  </property>
  <property fmtid="{D5CDD505-2E9C-101B-9397-08002B2CF9AE}" pid="6" name="Objective-CreationStamp">
    <vt:filetime>2020-11-06T14:06:35Z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2023-11-24T15:55:25Z</vt:filetime>
  </property>
  <property fmtid="{D5CDD505-2E9C-101B-9397-08002B2CF9AE}" pid="10" name="Objective-ModificationStamp">
    <vt:filetime>2023-11-24T15:55:25Z</vt:filetime>
  </property>
  <property fmtid="{D5CDD505-2E9C-101B-9397-08002B2CF9AE}" pid="11" name="Objective-Owner">
    <vt:lpwstr>Martin, Shaw S (U445518)</vt:lpwstr>
  </property>
  <property fmtid="{D5CDD505-2E9C-101B-9397-08002B2CF9AE}" pid="12" name="Objective-Path">
    <vt:lpwstr>Objective Global Folder:SG File Plan:Government, politics and public administration:Public administration:Procurement:Advice and policy: Procurement:Procurement Development: Best Practice: Procurement Journey: Documents: from 01 April: 2020-2025</vt:lpwstr>
  </property>
  <property fmtid="{D5CDD505-2E9C-101B-9397-08002B2CF9AE}" pid="13" name="Objective-Parent">
    <vt:lpwstr>Procurement Development: Best Practice: Procurement Journey: Documents: from 01 April: 2020-2025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vA69256454</vt:lpwstr>
  </property>
  <property fmtid="{D5CDD505-2E9C-101B-9397-08002B2CF9AE}" pid="16" name="Objective-Version">
    <vt:lpwstr>2.0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>CASE/534624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>Caveat for access to SG Fileplan</vt:lpwstr>
  </property>
  <property fmtid="{D5CDD505-2E9C-101B-9397-08002B2CF9AE}" pid="22" name="Objective-Date of Original">
    <vt:lpwstr/>
  </property>
  <property fmtid="{D5CDD505-2E9C-101B-9397-08002B2CF9AE}" pid="23" name="Objective-Date Received">
    <vt:lpwstr/>
  </property>
  <property fmtid="{D5CDD505-2E9C-101B-9397-08002B2CF9AE}" pid="24" name="Objective-SG Web Publication - Category">
    <vt:lpwstr/>
  </property>
  <property fmtid="{D5CDD505-2E9C-101B-9397-08002B2CF9AE}" pid="25" name="Objective-SG Web Publication - Category 2 Classification">
    <vt:lpwstr/>
  </property>
  <property fmtid="{D5CDD505-2E9C-101B-9397-08002B2CF9AE}" pid="26" name="Objective-Connect Creator">
    <vt:lpwstr/>
  </property>
  <property fmtid="{D5CDD505-2E9C-101B-9397-08002B2CF9AE}" pid="27" name="Objective-Required Redaction">
    <vt:lpwstr/>
  </property>
</Properties>
</file>