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D4705F" w:rsidRDefault="00D4705F" w:rsidP="00D470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Additional Tools</w:t>
      </w:r>
      <w:r w:rsidR="00D16BA9">
        <w:rPr>
          <w:b/>
          <w:sz w:val="40"/>
          <w:szCs w:val="40"/>
        </w:rPr>
        <w:t>:</w:t>
      </w:r>
    </w:p>
    <w:p w:rsidR="00D16BA9" w:rsidRDefault="00D16BA9" w:rsidP="00D4705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PESTLEE</w:t>
      </w:r>
      <w:proofErr w:type="spellEnd"/>
      <w:r>
        <w:rPr>
          <w:b/>
          <w:sz w:val="40"/>
          <w:szCs w:val="40"/>
        </w:rPr>
        <w:t>, SWOT &amp; Porter’s 5 Forces</w:t>
      </w:r>
      <w:bookmarkStart w:id="0" w:name="_GoBack"/>
      <w:bookmarkEnd w:id="0"/>
    </w:p>
    <w:p w:rsidR="00D4705F" w:rsidRDefault="00D4705F" w:rsidP="00B561C0">
      <w:pPr>
        <w:sectPr w:rsidR="00D4705F" w:rsidSect="00B561C0">
          <w:footerReference w:type="default" r:id="rId7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D4705F" w:rsidRDefault="00D4705F" w:rsidP="00B561C0">
      <w:pPr>
        <w:rPr>
          <w:rFonts w:ascii="Arial" w:hAnsi="Arial"/>
          <w:b/>
          <w:sz w:val="28"/>
          <w:szCs w:val="28"/>
        </w:rPr>
      </w:pPr>
      <w:r w:rsidRPr="00D4705F">
        <w:rPr>
          <w:rFonts w:ascii="Arial" w:hAnsi="Arial"/>
          <w:b/>
          <w:noProof/>
          <w:sz w:val="28"/>
          <w:szCs w:val="28"/>
        </w:rPr>
        <w:lastRenderedPageBreak/>
        <mc:AlternateContent>
          <mc:Choice Requires="wpg">
            <w:drawing>
              <wp:anchor distT="45720" distB="45720" distL="182880" distR="182880" simplePos="0" relativeHeight="251699200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margin">
                  <wp:posOffset>3384550</wp:posOffset>
                </wp:positionV>
                <wp:extent cx="3070225" cy="2251710"/>
                <wp:effectExtent l="0" t="0" r="0" b="152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225" cy="2251710"/>
                          <a:chOff x="0" y="0"/>
                          <a:chExt cx="3567448" cy="13579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705F" w:rsidRPr="00D4705F" w:rsidRDefault="00D4705F">
                              <w:pPr>
                                <w:jc w:val="center"/>
                                <w:rPr>
                                  <w:rFonts w:ascii="Arial" w:eastAsiaTheme="majorEastAsia" w:hAnsi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D4705F">
                                <w:rPr>
                                  <w:rFonts w:ascii="Arial" w:eastAsiaTheme="majorEastAsia" w:hAnsi="Arial"/>
                                  <w:color w:val="FFFFFF" w:themeColor="background1"/>
                                  <w:sz w:val="24"/>
                                  <w:szCs w:val="28"/>
                                </w:rPr>
                                <w:t>Overall Statement of Findings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105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05F" w:rsidRDefault="00D4705F" w:rsidP="00D4705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5.05pt;margin-top:266.5pt;width:241.75pt;height:177.3pt;z-index:251699200;mso-wrap-distance-left:14.4pt;mso-wrap-distance-top:3.6pt;mso-wrap-distance-right:14.4pt;mso-wrap-distance-bottom:3.6pt;mso-position-horizontal-relative:margin;mso-position-vertical-relative:margin;mso-width-relative:margin;mso-height-relative:margin" coordsize="35674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" fillcolor="#ed7d31 [3205]" stroked="f">
                  <v:textbox>
                    <w:txbxContent>
                      <w:p w:rsidR="00D4705F" w:rsidRPr="00D4705F" w:rsidRDefault="00D4705F">
                        <w:pPr>
                          <w:jc w:val="center"/>
                          <w:rPr>
                            <w:rFonts w:ascii="Arial" w:eastAsiaTheme="majorEastAsia" w:hAnsi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D4705F">
                          <w:rPr>
                            <w:rFonts w:ascii="Arial" w:eastAsiaTheme="majorEastAsia" w:hAnsi="Arial"/>
                            <w:color w:val="FFFFFF" w:themeColor="background1"/>
                            <w:sz w:val="24"/>
                            <w:szCs w:val="28"/>
                          </w:rPr>
                          <w:t>Overall Statement of Findings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D4705F" w:rsidRDefault="00D4705F" w:rsidP="00D4705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99193C" wp14:editId="1F69F10F">
                <wp:simplePos x="0" y="0"/>
                <wp:positionH relativeFrom="column">
                  <wp:posOffset>6856095</wp:posOffset>
                </wp:positionH>
                <wp:positionV relativeFrom="paragraph">
                  <wp:posOffset>1851025</wp:posOffset>
                </wp:positionV>
                <wp:extent cx="2160270" cy="1036320"/>
                <wp:effectExtent l="0" t="0" r="0" b="0"/>
                <wp:wrapNone/>
                <wp:docPr id="30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TECHNOLOGICAL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R&amp;D Activity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Automation 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Technological incentives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Rate of technological change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9193C" id="Text Box 15" o:spid="_x0000_s1029" type="#_x0000_t202" style="position:absolute;margin-left:539.85pt;margin-top:145.75pt;width:170.1pt;height:8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TECHNOLOGICAL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R&amp;D Activity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Automation 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Technological incentives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Rate of technological change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43D2B" wp14:editId="1D43A830">
                <wp:simplePos x="0" y="0"/>
                <wp:positionH relativeFrom="column">
                  <wp:posOffset>6548650</wp:posOffset>
                </wp:positionH>
                <wp:positionV relativeFrom="paragraph">
                  <wp:posOffset>1880226</wp:posOffset>
                </wp:positionV>
                <wp:extent cx="2592070" cy="1007745"/>
                <wp:effectExtent l="0" t="0" r="17780" b="20955"/>
                <wp:wrapNone/>
                <wp:docPr id="30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00774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CE13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5" o:spid="_x0000_s1026" type="#_x0000_t10" style="position:absolute;margin-left:515.65pt;margin-top:148.05pt;width:204.1pt;height:7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F8880" wp14:editId="11A45644">
                <wp:simplePos x="0" y="0"/>
                <wp:positionH relativeFrom="column">
                  <wp:posOffset>5682643</wp:posOffset>
                </wp:positionH>
                <wp:positionV relativeFrom="paragraph">
                  <wp:posOffset>2694626</wp:posOffset>
                </wp:positionV>
                <wp:extent cx="758825" cy="320675"/>
                <wp:effectExtent l="19050" t="57150" r="22225" b="603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52551">
                          <a:off x="0" y="0"/>
                          <a:ext cx="758825" cy="320675"/>
                        </a:xfrm>
                        <a:prstGeom prst="leftRightArrow">
                          <a:avLst>
                            <a:gd name="adj1" fmla="val 50000"/>
                            <a:gd name="adj2" fmla="val 4732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029D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3" o:spid="_x0000_s1026" type="#_x0000_t69" style="position:absolute;margin-left:447.45pt;margin-top:212.2pt;width:59.75pt;height:25.25pt;rotation:-59796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F45BA" wp14:editId="1C12CF35">
                <wp:simplePos x="0" y="0"/>
                <wp:positionH relativeFrom="column">
                  <wp:posOffset>3389241</wp:posOffset>
                </wp:positionH>
                <wp:positionV relativeFrom="paragraph">
                  <wp:posOffset>4944793</wp:posOffset>
                </wp:positionV>
                <wp:extent cx="2160587" cy="579438"/>
                <wp:effectExtent l="0" t="0" r="0" b="0"/>
                <wp:wrapNone/>
                <wp:docPr id="30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87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LEGAL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Employment laws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EU or other legislation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F45BA" id="Text Box 19" o:spid="_x0000_s1030" type="#_x0000_t202" style="position:absolute;margin-left:266.85pt;margin-top:389.35pt;width:170.1pt;height:4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LEGAL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Employment laws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EU or other legislation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AFA7D" wp14:editId="3D5C6A2C">
                <wp:simplePos x="0" y="0"/>
                <wp:positionH relativeFrom="margin">
                  <wp:align>center</wp:align>
                </wp:positionH>
                <wp:positionV relativeFrom="paragraph">
                  <wp:posOffset>4825109</wp:posOffset>
                </wp:positionV>
                <wp:extent cx="2592070" cy="863600"/>
                <wp:effectExtent l="0" t="0" r="17780" b="12700"/>
                <wp:wrapNone/>
                <wp:docPr id="30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B614D" id="AutoShape 6" o:spid="_x0000_s1026" type="#_x0000_t10" style="position:absolute;margin-left:0;margin-top:379.95pt;width:204.1pt;height:68pt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" fillcolor="#ed7d31 [3205]">
                <v:textbox style="mso-fit-shape-to-text:t" inset="7.25pt,1.2788mm,7.25pt,1.2788mm"/>
                <w10:wrap anchorx="margin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28D5F" wp14:editId="46E66455">
                <wp:simplePos x="0" y="0"/>
                <wp:positionH relativeFrom="column">
                  <wp:posOffset>5153461</wp:posOffset>
                </wp:positionH>
                <wp:positionV relativeFrom="paragraph">
                  <wp:posOffset>1671480</wp:posOffset>
                </wp:positionV>
                <wp:extent cx="799978" cy="279607"/>
                <wp:effectExtent l="0" t="171450" r="0" b="1778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61652">
                          <a:off x="0" y="0"/>
                          <a:ext cx="799978" cy="279607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square" lIns="92075" tIns="46038" rIns="92075" bIns="46038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97D6" id="AutoShape 11" o:spid="_x0000_s1026" type="#_x0000_t69" style="position:absolute;margin-left:405.8pt;margin-top:131.6pt;width:63pt;height:22pt;rotation:-255410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" adj="3020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E82DB2" wp14:editId="6F2DC354">
                <wp:simplePos x="0" y="0"/>
                <wp:positionH relativeFrom="column">
                  <wp:posOffset>6071065</wp:posOffset>
                </wp:positionH>
                <wp:positionV relativeFrom="paragraph">
                  <wp:posOffset>706821</wp:posOffset>
                </wp:positionV>
                <wp:extent cx="2374900" cy="883920"/>
                <wp:effectExtent l="0" t="0" r="0" b="0"/>
                <wp:wrapNone/>
                <wp:docPr id="30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SOCIAL-DEMOGRAPHIC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Health consciousness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Population growth rate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Age distribution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Emphasis on safety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82DB2" id="Text Box 18" o:spid="_x0000_s1031" type="#_x0000_t202" style="position:absolute;margin-left:478.05pt;margin-top:55.65pt;width:187pt;height:6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SOCIAL-DEMOGRAPHIC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Health consciousness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Population growth rate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Age distribution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Emphasis on safety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7F612" wp14:editId="13D4D580">
                <wp:simplePos x="0" y="0"/>
                <wp:positionH relativeFrom="column">
                  <wp:posOffset>5852615</wp:posOffset>
                </wp:positionH>
                <wp:positionV relativeFrom="paragraph">
                  <wp:posOffset>598264</wp:posOffset>
                </wp:positionV>
                <wp:extent cx="2592387" cy="1009650"/>
                <wp:effectExtent l="0" t="0" r="17780" b="19050"/>
                <wp:wrapNone/>
                <wp:docPr id="30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10096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CA707" id="AutoShape 8" o:spid="_x0000_s1026" type="#_x0000_t10" style="position:absolute;margin-left:460.85pt;margin-top:47.1pt;width:204.1pt;height:7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ED859" wp14:editId="2D1E96A4">
                <wp:simplePos x="0" y="0"/>
                <wp:positionH relativeFrom="column">
                  <wp:posOffset>4267200</wp:posOffset>
                </wp:positionH>
                <wp:positionV relativeFrom="paragraph">
                  <wp:posOffset>3971943</wp:posOffset>
                </wp:positionV>
                <wp:extent cx="381000" cy="590550"/>
                <wp:effectExtent l="38100" t="19050" r="19050" b="381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90550"/>
                        </a:xfrm>
                        <a:prstGeom prst="upDownArrow">
                          <a:avLst>
                            <a:gd name="adj1" fmla="val 50000"/>
                            <a:gd name="adj2" fmla="val 21586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48C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9" o:spid="_x0000_s1026" type="#_x0000_t70" style="position:absolute;margin-left:336pt;margin-top:312.75pt;width:30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" adj=",3008" fillcolor="#ed7d31 [3205]">
                <v:textbox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20A3C" wp14:editId="561F5EBC">
                <wp:simplePos x="0" y="0"/>
                <wp:positionH relativeFrom="column">
                  <wp:posOffset>4238625</wp:posOffset>
                </wp:positionH>
                <wp:positionV relativeFrom="paragraph">
                  <wp:posOffset>1151255</wp:posOffset>
                </wp:positionV>
                <wp:extent cx="360045" cy="762000"/>
                <wp:effectExtent l="19050" t="19050" r="40005" b="3810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762000"/>
                        </a:xfrm>
                        <a:prstGeom prst="upDownArrow">
                          <a:avLst>
                            <a:gd name="adj1" fmla="val 50000"/>
                            <a:gd name="adj2" fmla="val 42291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8FBF" id="AutoShape 22" o:spid="_x0000_s1026" type="#_x0000_t70" style="position:absolute;margin-left:333.75pt;margin-top:90.65pt;width:28.35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" adj=",4316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DD9CC" wp14:editId="60032B2A">
                <wp:simplePos x="0" y="0"/>
                <wp:positionH relativeFrom="column">
                  <wp:posOffset>0</wp:posOffset>
                </wp:positionH>
                <wp:positionV relativeFrom="paragraph">
                  <wp:posOffset>4203700</wp:posOffset>
                </wp:positionV>
                <wp:extent cx="2592070" cy="863600"/>
                <wp:effectExtent l="0" t="0" r="17780" b="12700"/>
                <wp:wrapNone/>
                <wp:docPr id="3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8FA2E" id="AutoShape 4" o:spid="_x0000_s1026" type="#_x0000_t10" style="position:absolute;margin-left:0;margin-top:331pt;width:204.1pt;height:68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EE262" wp14:editId="200FB174">
                <wp:simplePos x="0" y="0"/>
                <wp:positionH relativeFrom="column">
                  <wp:posOffset>245745</wp:posOffset>
                </wp:positionH>
                <wp:positionV relativeFrom="paragraph">
                  <wp:posOffset>4304007</wp:posOffset>
                </wp:positionV>
                <wp:extent cx="2160587" cy="884237"/>
                <wp:effectExtent l="0" t="0" r="0" b="0"/>
                <wp:wrapNone/>
                <wp:docPr id="309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87" cy="884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ENVIRONMENTAL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Environmental regulations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Environmental record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EE262" id="Text Box 21" o:spid="_x0000_s1032" type="#_x0000_t202" style="position:absolute;margin-left:19.35pt;margin-top:338.9pt;width:170.1pt;height:6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ENVIRONMENTAL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Environmental regulations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Environmental record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D9EFB" wp14:editId="440AB6E6">
                <wp:simplePos x="0" y="0"/>
                <wp:positionH relativeFrom="column">
                  <wp:posOffset>-279400</wp:posOffset>
                </wp:positionH>
                <wp:positionV relativeFrom="paragraph">
                  <wp:posOffset>2571750</wp:posOffset>
                </wp:positionV>
                <wp:extent cx="2592070" cy="863600"/>
                <wp:effectExtent l="0" t="0" r="17780" b="12700"/>
                <wp:wrapNone/>
                <wp:docPr id="307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B95E0" id="AutoShape 7" o:spid="_x0000_s1026" type="#_x0000_t10" style="position:absolute;margin-left:-22pt;margin-top:202.5pt;width:204.1pt;height:68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60DDE" wp14:editId="51EEF096">
                <wp:simplePos x="0" y="0"/>
                <wp:positionH relativeFrom="column">
                  <wp:posOffset>26670</wp:posOffset>
                </wp:positionH>
                <wp:positionV relativeFrom="paragraph">
                  <wp:posOffset>2616200</wp:posOffset>
                </wp:positionV>
                <wp:extent cx="2160587" cy="884238"/>
                <wp:effectExtent l="0" t="0" r="0" b="0"/>
                <wp:wrapNone/>
                <wp:docPr id="30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87" cy="884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ETHICAL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Human rights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Use of child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labour</w:t>
                            </w:r>
                            <w:proofErr w:type="spellEnd"/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Compliance to equal opportunities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60DDE" id="Text Box 20" o:spid="_x0000_s1033" type="#_x0000_t202" style="position:absolute;margin-left:2.1pt;margin-top:206pt;width:170.1pt;height:6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ETHICAL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Human rights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Use of child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labour</w:t>
                      </w:r>
                      <w:proofErr w:type="spellEnd"/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Compliance to equal opportunities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054FD" wp14:editId="69D91698">
                <wp:simplePos x="0" y="0"/>
                <wp:positionH relativeFrom="column">
                  <wp:posOffset>152400</wp:posOffset>
                </wp:positionH>
                <wp:positionV relativeFrom="paragraph">
                  <wp:posOffset>1030605</wp:posOffset>
                </wp:positionV>
                <wp:extent cx="2160270" cy="883920"/>
                <wp:effectExtent l="0" t="0" r="0" b="0"/>
                <wp:wrapNone/>
                <wp:docPr id="30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POLITICAL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Tax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Trade restrictions and tariffs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Political stability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054FD" id="Text Box 14" o:spid="_x0000_s1034" type="#_x0000_t202" style="position:absolute;margin-left:12pt;margin-top:81.15pt;width:170.1pt;height:6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" filled="f" stroked="f"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POLITICAL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Tax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Trade restrictions and tariffs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Political stability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DC09F" wp14:editId="5DBC3299">
                <wp:simplePos x="0" y="0"/>
                <wp:positionH relativeFrom="column">
                  <wp:posOffset>0</wp:posOffset>
                </wp:positionH>
                <wp:positionV relativeFrom="paragraph">
                  <wp:posOffset>1047774</wp:posOffset>
                </wp:positionV>
                <wp:extent cx="2592388" cy="863600"/>
                <wp:effectExtent l="0" t="0" r="17780" b="12700"/>
                <wp:wrapNone/>
                <wp:docPr id="30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8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A374" id="AutoShape 3" o:spid="_x0000_s1026" type="#_x0000_t10" style="position:absolute;margin-left:0;margin-top:82.5pt;width:204.15pt;height:6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70973" wp14:editId="4D75FC3F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592070" cy="863600"/>
                <wp:effectExtent l="0" t="0" r="17780" b="12700"/>
                <wp:wrapNone/>
                <wp:docPr id="308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9F2D6" id="AutoShape 16" o:spid="_x0000_s1026" type="#_x0000_t10" style="position:absolute;margin-left:246pt;margin-top:0;width:204.1pt;height:6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C1302" wp14:editId="31E21150">
                <wp:simplePos x="0" y="0"/>
                <wp:positionH relativeFrom="column">
                  <wp:posOffset>3197225</wp:posOffset>
                </wp:positionH>
                <wp:positionV relativeFrom="paragraph">
                  <wp:posOffset>0</wp:posOffset>
                </wp:positionV>
                <wp:extent cx="2374900" cy="884238"/>
                <wp:effectExtent l="0" t="0" r="0" b="0"/>
                <wp:wrapNone/>
                <wp:docPr id="30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84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ECONOMIC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Economic growth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Exchange rates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Interest rates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Inflation rate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C1302" id="Text Box 17" o:spid="_x0000_s1035" type="#_x0000_t202" style="position:absolute;margin-left:251.75pt;margin-top:0;width:187pt;height:6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" filled="f" fillcolor="#44546a [3215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ECONOMIC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Economic growth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Exchange rates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Interest rates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Inflation rate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64901" wp14:editId="53AB9503">
                <wp:simplePos x="0" y="0"/>
                <wp:positionH relativeFrom="column">
                  <wp:posOffset>2667000</wp:posOffset>
                </wp:positionH>
                <wp:positionV relativeFrom="paragraph">
                  <wp:posOffset>2776220</wp:posOffset>
                </wp:positionV>
                <wp:extent cx="730250" cy="298450"/>
                <wp:effectExtent l="19050" t="19050" r="12700" b="444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298450"/>
                        </a:xfrm>
                        <a:prstGeom prst="leftRightArrow">
                          <a:avLst>
                            <a:gd name="adj1" fmla="val 50000"/>
                            <a:gd name="adj2" fmla="val 48936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41CE" id="AutoShape 10" o:spid="_x0000_s1026" type="#_x0000_t69" style="position:absolute;margin-left:210pt;margin-top:218.6pt;width:57.5pt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6E61A" wp14:editId="61267AFD">
                <wp:simplePos x="0" y="0"/>
                <wp:positionH relativeFrom="column">
                  <wp:posOffset>2936875</wp:posOffset>
                </wp:positionH>
                <wp:positionV relativeFrom="paragraph">
                  <wp:posOffset>1887220</wp:posOffset>
                </wp:positionV>
                <wp:extent cx="730250" cy="298450"/>
                <wp:effectExtent l="0" t="114300" r="0" b="1206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1736">
                          <a:off x="0" y="0"/>
                          <a:ext cx="730250" cy="298450"/>
                        </a:xfrm>
                        <a:prstGeom prst="leftRightArrow">
                          <a:avLst>
                            <a:gd name="adj1" fmla="val 50000"/>
                            <a:gd name="adj2" fmla="val 48936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7D912" id="AutoShape 23" o:spid="_x0000_s1026" type="#_x0000_t69" style="position:absolute;margin-left:231.25pt;margin-top:148.6pt;width:57.5pt;height:23.5pt;rotation:224104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AFDCC" wp14:editId="4F973B06">
                <wp:simplePos x="0" y="0"/>
                <wp:positionH relativeFrom="column">
                  <wp:posOffset>2984500</wp:posOffset>
                </wp:positionH>
                <wp:positionV relativeFrom="paragraph">
                  <wp:posOffset>3708400</wp:posOffset>
                </wp:positionV>
                <wp:extent cx="876300" cy="360045"/>
                <wp:effectExtent l="0" t="152400" r="0" b="1352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17633">
                          <a:off x="0" y="0"/>
                          <a:ext cx="876300" cy="360045"/>
                        </a:xfrm>
                        <a:prstGeom prst="leftRightArrow">
                          <a:avLst>
                            <a:gd name="adj1" fmla="val 50000"/>
                            <a:gd name="adj2" fmla="val 48634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2CC81" id="AutoShape 12" o:spid="_x0000_s1026" type="#_x0000_t69" style="position:absolute;margin-left:235pt;margin-top:292pt;width:69pt;height:28.35pt;rotation:-2383727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" adj="4316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18B5" wp14:editId="6EA00FCF">
                <wp:simplePos x="0" y="0"/>
                <wp:positionH relativeFrom="margin">
                  <wp:posOffset>3600450</wp:posOffset>
                </wp:positionH>
                <wp:positionV relativeFrom="paragraph">
                  <wp:posOffset>2114550</wp:posOffset>
                </wp:positionV>
                <wp:extent cx="1828800" cy="1638300"/>
                <wp:effectExtent l="0" t="0" r="95250" b="95250"/>
                <wp:wrapNone/>
                <wp:docPr id="309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38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PEST</w:t>
                            </w:r>
                            <w:r w:rsidRPr="00D4705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LEE</w:t>
                            </w:r>
                            <w:proofErr w:type="spellEnd"/>
                          </w:p>
                          <w:p w:rsidR="00D4705F" w:rsidRDefault="00D4705F" w:rsidP="00D470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4705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Analysis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418B5" id="Oval 24" o:spid="_x0000_s1036" style="position:absolute;margin-left:283.5pt;margin-top:166.5pt;width:2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" fillcolor="#ed7d31 [3205]" strokecolor="black [3213]">
                <v:shadow on="t" color="#44546a [3215]" opacity=".5" offset="6pt,6pt"/>
                <v:textbox>
                  <w:txbxContent>
                    <w:p w:rsidR="00D4705F" w:rsidRDefault="00D4705F" w:rsidP="00D470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PEST</w:t>
                      </w:r>
                      <w:r w:rsidRPr="00D4705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LEE</w:t>
                      </w:r>
                      <w:proofErr w:type="spellEnd"/>
                    </w:p>
                    <w:p w:rsidR="00D4705F" w:rsidRDefault="00D4705F" w:rsidP="00D470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4705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Analysis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Pr="00D4705F">
        <w:rPr>
          <w:rFonts w:ascii="Arial" w:hAnsi="Arial"/>
          <w:b/>
          <w:sz w:val="28"/>
          <w:szCs w:val="28"/>
        </w:rPr>
        <w:t>PESTLEE</w:t>
      </w:r>
      <w:proofErr w:type="spellEnd"/>
      <w:r w:rsidRPr="00D4705F">
        <w:rPr>
          <w:rFonts w:ascii="Arial" w:hAnsi="Arial"/>
          <w:b/>
          <w:sz w:val="28"/>
          <w:szCs w:val="28"/>
        </w:rPr>
        <w:t xml:space="preserve"> Analysis</w:t>
      </w:r>
    </w:p>
    <w:p w:rsidR="00D4705F" w:rsidRDefault="00D4705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D4705F" w:rsidRDefault="00D4705F" w:rsidP="00B561C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PORTERS 5 Forces</w: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9B467E" wp14:editId="1798F061">
                <wp:simplePos x="0" y="0"/>
                <wp:positionH relativeFrom="column">
                  <wp:posOffset>4784725</wp:posOffset>
                </wp:positionH>
                <wp:positionV relativeFrom="paragraph">
                  <wp:posOffset>97155</wp:posOffset>
                </wp:positionV>
                <wp:extent cx="822325" cy="134620"/>
                <wp:effectExtent l="0" t="0" r="15875" b="1778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346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Low – Med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9B467E" id="Text Box 23" o:spid="_x0000_s1037" type="#_x0000_t202" style="position:absolute;margin-left:376.75pt;margin-top:7.65pt;width:64.75pt;height:1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Low – Med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E9C424" wp14:editId="7838015B">
                <wp:simplePos x="0" y="0"/>
                <wp:positionH relativeFrom="column">
                  <wp:posOffset>1295400</wp:posOffset>
                </wp:positionH>
                <wp:positionV relativeFrom="paragraph">
                  <wp:posOffset>1955800</wp:posOffset>
                </wp:positionV>
                <wp:extent cx="715645" cy="147320"/>
                <wp:effectExtent l="0" t="0" r="27305" b="24130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473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High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E9C424" id="Text Box 22" o:spid="_x0000_s1038" type="#_x0000_t202" style="position:absolute;margin-left:102pt;margin-top:154pt;width:56.35pt;height:1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67DF2" wp14:editId="48342EC5">
                <wp:simplePos x="0" y="0"/>
                <wp:positionH relativeFrom="column">
                  <wp:posOffset>2781300</wp:posOffset>
                </wp:positionH>
                <wp:positionV relativeFrom="paragraph">
                  <wp:posOffset>24130</wp:posOffset>
                </wp:positionV>
                <wp:extent cx="3048000" cy="266700"/>
                <wp:effectExtent l="0" t="0" r="95250" b="9525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Threats of Substitutes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7DF2" id="Rectangle 10" o:spid="_x0000_s1039" style="position:absolute;margin-left:219pt;margin-top:1.9pt;width:240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Threats of Substitutes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F41E80" wp14:editId="14F30E37">
                <wp:simplePos x="0" y="0"/>
                <wp:positionH relativeFrom="column">
                  <wp:posOffset>2762250</wp:posOffset>
                </wp:positionH>
                <wp:positionV relativeFrom="paragraph">
                  <wp:posOffset>67310</wp:posOffset>
                </wp:positionV>
                <wp:extent cx="3067050" cy="1016000"/>
                <wp:effectExtent l="0" t="0" r="95250" b="8890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F41E80" id="Rectangle 11" o:spid="_x0000_s1040" style="position:absolute;margin-left:217.5pt;margin-top:5.3pt;width:241.5pt;height:8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1555A6" wp14:editId="2F839B2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338070" cy="304800"/>
                <wp:effectExtent l="0" t="0" r="0" b="8890"/>
                <wp:wrapNone/>
                <wp:docPr id="19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55A6" id="_x0000_s1041" type="#_x0000_t202" style="position:absolute;margin-left:0;margin-top:1.45pt;width:184.1pt;height:24pt;z-index:25170124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6009F9" wp14:editId="4CEEEF70">
                <wp:simplePos x="0" y="0"/>
                <wp:positionH relativeFrom="column">
                  <wp:posOffset>-342900</wp:posOffset>
                </wp:positionH>
                <wp:positionV relativeFrom="paragraph">
                  <wp:posOffset>1463040</wp:posOffset>
                </wp:positionV>
                <wp:extent cx="2400300" cy="266581"/>
                <wp:effectExtent l="0" t="0" r="95250" b="9588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658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Power of Supplier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009F9" id="Rectangle 8" o:spid="_x0000_s1042" style="position:absolute;margin-left:-27pt;margin-top:115.2pt;width:189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Power of Supplier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043E8" wp14:editId="7FE03EF7">
                <wp:simplePos x="0" y="0"/>
                <wp:positionH relativeFrom="margin">
                  <wp:posOffset>2705100</wp:posOffset>
                </wp:positionH>
                <wp:positionV relativeFrom="paragraph">
                  <wp:posOffset>1501140</wp:posOffset>
                </wp:positionV>
                <wp:extent cx="3124200" cy="293370"/>
                <wp:effectExtent l="0" t="0" r="95250" b="8763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Competition in Industry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43E8" id="Rectangle 6" o:spid="_x0000_s1043" style="position:absolute;margin-left:213pt;margin-top:118.2pt;width:246pt;height:23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" fillcolor="#f2f2f2 [3052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Competition in Industry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E400C" wp14:editId="58DC89EE">
                <wp:simplePos x="0" y="0"/>
                <wp:positionH relativeFrom="column">
                  <wp:posOffset>2705100</wp:posOffset>
                </wp:positionH>
                <wp:positionV relativeFrom="paragraph">
                  <wp:posOffset>1767840</wp:posOffset>
                </wp:positionV>
                <wp:extent cx="3124200" cy="1409700"/>
                <wp:effectExtent l="0" t="0" r="95250" b="9525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400C" id="Rectangle 7" o:spid="_x0000_s1044" style="position:absolute;margin-left:213pt;margin-top:139.2pt;width:246pt;height:1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73BF53" wp14:editId="727F97DC">
                <wp:simplePos x="0" y="0"/>
                <wp:positionH relativeFrom="margin">
                  <wp:align>center</wp:align>
                </wp:positionH>
                <wp:positionV relativeFrom="paragraph">
                  <wp:posOffset>529590</wp:posOffset>
                </wp:positionV>
                <wp:extent cx="7018338" cy="3417887"/>
                <wp:effectExtent l="0" t="0" r="0" b="0"/>
                <wp:wrapNone/>
                <wp:docPr id="2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338" cy="341788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2075" tIns="46038" rIns="92075" bIns="46038" anchor="ctr"/>
                    </wps:wsp>
                  </a:graphicData>
                </a:graphic>
              </wp:anchor>
            </w:drawing>
          </mc:Choice>
          <mc:Fallback>
            <w:pict>
              <v:oval w14:anchorId="1A609926" id="Oval 3" o:spid="_x0000_s1026" style="position:absolute;margin-left:0;margin-top:41.7pt;width:552.65pt;height:269.1pt;z-index:2517032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" fillcolor="#ed7d31 [3205]" stroked="f">
                <v:textbox inset="7.25pt,1.2788mm,7.25pt,1.2788mm"/>
                <w10:wrap anchorx="margin"/>
              </v:oval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21DB6" wp14:editId="2DAA9C98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338388" cy="304800"/>
                <wp:effectExtent l="0" t="0" r="0" b="8890"/>
                <wp:wrapNone/>
                <wp:docPr id="1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38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1DB6" id="_x0000_s1045" type="#_x0000_t202" style="position:absolute;margin-left:132.95pt;margin-top:2.3pt;width:184.15pt;height:24pt;z-index:2517248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595CA9" wp14:editId="226E51D3">
                <wp:simplePos x="0" y="0"/>
                <wp:positionH relativeFrom="column">
                  <wp:posOffset>4930775</wp:posOffset>
                </wp:positionH>
                <wp:positionV relativeFrom="paragraph">
                  <wp:posOffset>145415</wp:posOffset>
                </wp:positionV>
                <wp:extent cx="715963" cy="147638"/>
                <wp:effectExtent l="0" t="0" r="27305" b="24130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63" cy="147638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Medium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595CA9" id="_x0000_s1046" type="#_x0000_t202" style="position:absolute;margin-left:388.25pt;margin-top:11.45pt;width:56.4pt;height:1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249FA5" wp14:editId="7D45C232">
                <wp:simplePos x="0" y="0"/>
                <wp:positionH relativeFrom="column">
                  <wp:posOffset>8350250</wp:posOffset>
                </wp:positionH>
                <wp:positionV relativeFrom="paragraph">
                  <wp:posOffset>147320</wp:posOffset>
                </wp:positionV>
                <wp:extent cx="822325" cy="147320"/>
                <wp:effectExtent l="0" t="0" r="15875" b="24130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473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Med – High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249FA5" id="_x0000_s1047" type="#_x0000_t202" style="position:absolute;margin-left:657.5pt;margin-top:11.6pt;width:64.75pt;height:11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Med – High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A28360" wp14:editId="05647CCC">
                <wp:simplePos x="0" y="0"/>
                <wp:positionH relativeFrom="column">
                  <wp:posOffset>-323850</wp:posOffset>
                </wp:positionH>
                <wp:positionV relativeFrom="paragraph">
                  <wp:posOffset>336550</wp:posOffset>
                </wp:positionV>
                <wp:extent cx="2381250" cy="1295400"/>
                <wp:effectExtent l="0" t="0" r="95250" b="9525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28360" id="Rectangle 9" o:spid="_x0000_s1048" style="position:absolute;margin-left:-25.5pt;margin-top:26.5pt;width:187.5pt;height:10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1BE79B" wp14:editId="5836729B">
                <wp:simplePos x="0" y="0"/>
                <wp:positionH relativeFrom="column">
                  <wp:posOffset>6953250</wp:posOffset>
                </wp:positionH>
                <wp:positionV relativeFrom="paragraph">
                  <wp:posOffset>50800</wp:posOffset>
                </wp:positionV>
                <wp:extent cx="2438400" cy="361950"/>
                <wp:effectExtent l="0" t="0" r="95250" b="952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Power of Buyer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BE79B" id="Rectangle 4" o:spid="_x0000_s1049" style="position:absolute;margin-left:547.5pt;margin-top:4pt;width:192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Power of Buyer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A1930C" wp14:editId="3BD7948D">
                <wp:simplePos x="0" y="0"/>
                <wp:positionH relativeFrom="column">
                  <wp:posOffset>6953250</wp:posOffset>
                </wp:positionH>
                <wp:positionV relativeFrom="paragraph">
                  <wp:posOffset>22860</wp:posOffset>
                </wp:positionV>
                <wp:extent cx="2438400" cy="1170305"/>
                <wp:effectExtent l="0" t="0" r="95250" b="8699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70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1930C" id="Rectangle 5" o:spid="_x0000_s1050" style="position:absolute;margin-left:547.5pt;margin-top:1.8pt;width:192pt;height:9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D0C72C" wp14:editId="2409AE3E">
                <wp:simplePos x="0" y="0"/>
                <wp:positionH relativeFrom="column">
                  <wp:posOffset>5010150</wp:posOffset>
                </wp:positionH>
                <wp:positionV relativeFrom="paragraph">
                  <wp:posOffset>97790</wp:posOffset>
                </wp:positionV>
                <wp:extent cx="715645" cy="147320"/>
                <wp:effectExtent l="0" t="0" r="27305" b="2413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473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D0C72C" id="_x0000_s1051" type="#_x0000_t202" style="position:absolute;margin-left:394.5pt;margin-top:7.7pt;width:56.35pt;height:11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598C11" wp14:editId="07DF2700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</wp:posOffset>
                </wp:positionV>
                <wp:extent cx="3007567" cy="292615"/>
                <wp:effectExtent l="0" t="0" r="97790" b="8890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567" cy="2926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Threats of New Entrants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8C11" id="Rectangle 12" o:spid="_x0000_s1052" style="position:absolute;margin-left:231pt;margin-top:1.95pt;width:236.8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Threats of New Entrants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jc w:val="center"/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21DB6" wp14:editId="2DAA9C98">
                <wp:simplePos x="0" y="0"/>
                <wp:positionH relativeFrom="margin">
                  <wp:align>right</wp:align>
                </wp:positionH>
                <wp:positionV relativeFrom="paragraph">
                  <wp:posOffset>893445</wp:posOffset>
                </wp:positionV>
                <wp:extent cx="2338388" cy="304800"/>
                <wp:effectExtent l="0" t="0" r="0" b="8890"/>
                <wp:wrapNone/>
                <wp:docPr id="19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38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1DB6" id="_x0000_s1053" type="#_x0000_t202" style="position:absolute;left:0;text-align:left;margin-left:132.95pt;margin-top:70.35pt;width:184.15pt;height:24pt;z-index:251720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321DB6" wp14:editId="2DAA9C98">
                <wp:simplePos x="0" y="0"/>
                <wp:positionH relativeFrom="margin">
                  <wp:align>left</wp:align>
                </wp:positionH>
                <wp:positionV relativeFrom="paragraph">
                  <wp:posOffset>893445</wp:posOffset>
                </wp:positionV>
                <wp:extent cx="2338388" cy="304800"/>
                <wp:effectExtent l="0" t="0" r="0" b="8890"/>
                <wp:wrapNone/>
                <wp:docPr id="19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38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1DB6" id="_x0000_s1054" type="#_x0000_t202" style="position:absolute;left:0;text-align:left;margin-left:0;margin-top:70.35pt;width:184.15pt;height:24pt;z-index:2517227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E5B56B" wp14:editId="16E7F016">
                <wp:simplePos x="0" y="0"/>
                <wp:positionH relativeFrom="column">
                  <wp:posOffset>2933700</wp:posOffset>
                </wp:positionH>
                <wp:positionV relativeFrom="paragraph">
                  <wp:posOffset>112395</wp:posOffset>
                </wp:positionV>
                <wp:extent cx="3009900" cy="1123950"/>
                <wp:effectExtent l="0" t="0" r="95250" b="9525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B56B" id="Rectangle 13" o:spid="_x0000_s1055" style="position:absolute;left:0;text-align:left;margin-left:231pt;margin-top:8.85pt;width:237pt;height:8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5C641E" wp14:editId="1D3931B9">
                <wp:simplePos x="0" y="0"/>
                <wp:positionH relativeFrom="column">
                  <wp:posOffset>4946650</wp:posOffset>
                </wp:positionH>
                <wp:positionV relativeFrom="paragraph">
                  <wp:posOffset>205740</wp:posOffset>
                </wp:positionV>
                <wp:extent cx="3889375" cy="360363"/>
                <wp:effectExtent l="0" t="0" r="15875" b="20955"/>
                <wp:wrapNone/>
                <wp:docPr id="20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36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Weaknesses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5A5C641E" id="_x0000_s1056" style="position:absolute;margin-left:389.5pt;margin-top:16.2pt;width:306.25pt;height:28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Weaknesses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50E02C" wp14:editId="35E7EB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89375" cy="360363"/>
                <wp:effectExtent l="0" t="0" r="15875" b="20955"/>
                <wp:wrapNone/>
                <wp:docPr id="20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36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Strengths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0650E02C" id="_x0000_s1057" style="position:absolute;margin-left:0;margin-top:-.05pt;width:306.25pt;height:28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Strengths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B07A62" wp14:editId="2B3C7C4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3889375" cy="2016125"/>
                <wp:effectExtent l="0" t="0" r="15875" b="22225"/>
                <wp:wrapNone/>
                <wp:docPr id="20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B07A62" id="_x0000_s1058" style="position:absolute;margin-left:0;margin-top:28.3pt;width:306.25pt;height:15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1B4A52" wp14:editId="4A77A447">
                <wp:simplePos x="0" y="0"/>
                <wp:positionH relativeFrom="column">
                  <wp:posOffset>4946650</wp:posOffset>
                </wp:positionH>
                <wp:positionV relativeFrom="paragraph">
                  <wp:posOffset>156845</wp:posOffset>
                </wp:positionV>
                <wp:extent cx="3889375" cy="2016125"/>
                <wp:effectExtent l="0" t="0" r="15875" b="22225"/>
                <wp:wrapNone/>
                <wp:docPr id="206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1B4A52" id="Rectangle 14" o:spid="_x0000_s1059" style="position:absolute;margin-left:389.5pt;margin-top:12.35pt;width:306.25pt;height:15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tabs>
          <w:tab w:val="left" w:pos="2790"/>
        </w:tabs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871930" wp14:editId="36354B84">
                <wp:simplePos x="0" y="0"/>
                <wp:positionH relativeFrom="column">
                  <wp:posOffset>0</wp:posOffset>
                </wp:positionH>
                <wp:positionV relativeFrom="paragraph">
                  <wp:posOffset>1251585</wp:posOffset>
                </wp:positionV>
                <wp:extent cx="3889375" cy="360045"/>
                <wp:effectExtent l="0" t="0" r="15875" b="20955"/>
                <wp:wrapNone/>
                <wp:docPr id="20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0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46871930" id="_x0000_s1060" style="position:absolute;margin-left:0;margin-top:98.55pt;width:306.25pt;height:28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Opportunities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6ADF02" wp14:editId="6AE60963">
                <wp:simplePos x="0" y="0"/>
                <wp:positionH relativeFrom="column">
                  <wp:posOffset>0</wp:posOffset>
                </wp:positionH>
                <wp:positionV relativeFrom="paragraph">
                  <wp:posOffset>1611630</wp:posOffset>
                </wp:positionV>
                <wp:extent cx="3889375" cy="2016125"/>
                <wp:effectExtent l="0" t="0" r="15875" b="22225"/>
                <wp:wrapNone/>
                <wp:docPr id="20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ADF02" id="Rectangle 15" o:spid="_x0000_s1061" style="position:absolute;margin-left:0;margin-top:126.9pt;width:306.25pt;height:15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D6BB94" wp14:editId="160313C1">
                <wp:simplePos x="0" y="0"/>
                <wp:positionH relativeFrom="column">
                  <wp:posOffset>4946650</wp:posOffset>
                </wp:positionH>
                <wp:positionV relativeFrom="paragraph">
                  <wp:posOffset>1611630</wp:posOffset>
                </wp:positionV>
                <wp:extent cx="3889375" cy="2016125"/>
                <wp:effectExtent l="0" t="0" r="15875" b="22225"/>
                <wp:wrapNone/>
                <wp:docPr id="20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6BB94" id="Rectangle 16" o:spid="_x0000_s1062" style="position:absolute;margin-left:389.5pt;margin-top:126.9pt;width:306.25pt;height:15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57E931" wp14:editId="359EE178">
                <wp:simplePos x="0" y="0"/>
                <wp:positionH relativeFrom="column">
                  <wp:posOffset>4946650</wp:posOffset>
                </wp:positionH>
                <wp:positionV relativeFrom="paragraph">
                  <wp:posOffset>1251585</wp:posOffset>
                </wp:positionV>
                <wp:extent cx="3889375" cy="360045"/>
                <wp:effectExtent l="0" t="0" r="15875" b="20955"/>
                <wp:wrapNone/>
                <wp:docPr id="20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0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Threats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1557E931" id="_x0000_s1063" style="position:absolute;margin-left:389.5pt;margin-top:98.55pt;width:306.25pt;height:28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Threats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8"/>
          <w:szCs w:val="28"/>
        </w:rPr>
        <w:tab/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027C27" w:rsidRPr="00D4705F" w:rsidRDefault="00D4705F" w:rsidP="00D4705F">
      <w:pPr>
        <w:tabs>
          <w:tab w:val="left" w:pos="6090"/>
        </w:tabs>
        <w:jc w:val="center"/>
        <w:rPr>
          <w:rFonts w:ascii="Arial" w:hAnsi="Arial"/>
          <w:b/>
          <w:sz w:val="32"/>
          <w:szCs w:val="32"/>
        </w:rPr>
      </w:pPr>
      <w:r w:rsidRPr="00D4705F">
        <w:rPr>
          <w:rFonts w:ascii="Arial" w:hAnsi="Arial"/>
          <w:b/>
          <w:sz w:val="32"/>
          <w:szCs w:val="32"/>
        </w:rPr>
        <w:t>SWOT Analysis</w:t>
      </w:r>
    </w:p>
    <w:sectPr w:rsidR="00027C27" w:rsidRPr="00D4705F" w:rsidSect="00D4705F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5F" w:rsidRDefault="00D4705F" w:rsidP="00D4705F">
      <w:r>
        <w:separator/>
      </w:r>
    </w:p>
  </w:endnote>
  <w:endnote w:type="continuationSeparator" w:id="0">
    <w:p w:rsidR="00D4705F" w:rsidRDefault="00D4705F" w:rsidP="00D4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5F" w:rsidRPr="00D4705F" w:rsidRDefault="00D4705F" w:rsidP="00D4705F">
    <w:pPr>
      <w:jc w:val="right"/>
      <w:rPr>
        <w:rFonts w:ascii="Arial" w:hAnsi="Arial"/>
        <w:b/>
        <w:sz w:val="24"/>
        <w:szCs w:val="24"/>
      </w:rPr>
    </w:pPr>
    <w:r w:rsidRPr="00D4705F">
      <w:rPr>
        <w:rFonts w:ascii="Arial" w:hAnsi="Arial"/>
        <w:b/>
        <w:bCs/>
        <w:color w:val="CC3300"/>
        <w:sz w:val="24"/>
        <w:szCs w:val="24"/>
      </w:rPr>
      <w:t>Pr</w:t>
    </w:r>
    <w:r w:rsidRPr="00D4705F">
      <w:rPr>
        <w:rStyle w:val="branding--black"/>
        <w:rFonts w:ascii="Arial" w:hAnsi="Arial"/>
        <w:b/>
        <w:bCs/>
        <w:sz w:val="24"/>
        <w:szCs w:val="24"/>
      </w:rPr>
      <w:t>o</w:t>
    </w:r>
    <w:r w:rsidRPr="00D4705F">
      <w:rPr>
        <w:rFonts w:ascii="Arial" w:hAnsi="Arial"/>
        <w:b/>
        <w:bCs/>
        <w:color w:val="CC3300"/>
        <w:sz w:val="24"/>
        <w:szCs w:val="24"/>
      </w:rPr>
      <w:t>curement J</w:t>
    </w:r>
    <w:r w:rsidRPr="00D4705F">
      <w:rPr>
        <w:rStyle w:val="branding--black"/>
        <w:rFonts w:ascii="Arial" w:hAnsi="Arial"/>
        <w:b/>
        <w:bCs/>
        <w:sz w:val="24"/>
        <w:szCs w:val="24"/>
      </w:rPr>
      <w:t>o</w:t>
    </w:r>
    <w:r w:rsidRPr="00D4705F">
      <w:rPr>
        <w:rFonts w:ascii="Arial" w:hAnsi="Arial"/>
        <w:b/>
        <w:bCs/>
        <w:color w:val="CC3300"/>
        <w:sz w:val="24"/>
        <w:szCs w:val="24"/>
      </w:rPr>
      <w:t>urney</w:t>
    </w:r>
    <w:r w:rsidRPr="00D4705F">
      <w:rPr>
        <w:rFonts w:ascii="Arial" w:hAnsi="Arial"/>
        <w:b/>
        <w:sz w:val="24"/>
        <w:szCs w:val="24"/>
      </w:rPr>
      <w:t xml:space="preserve"> </w:t>
    </w:r>
  </w:p>
  <w:p w:rsidR="00D4705F" w:rsidRDefault="00D47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5F" w:rsidRDefault="00D4705F" w:rsidP="00D4705F">
      <w:r>
        <w:separator/>
      </w:r>
    </w:p>
  </w:footnote>
  <w:footnote w:type="continuationSeparator" w:id="0">
    <w:p w:rsidR="00D4705F" w:rsidRDefault="00D4705F" w:rsidP="00D4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8900DC"/>
    <w:multiLevelType w:val="hybridMultilevel"/>
    <w:tmpl w:val="26AA95FE"/>
    <w:lvl w:ilvl="0" w:tplc="A7E0E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E3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8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6B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21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08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E3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64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26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419"/>
    <w:multiLevelType w:val="hybridMultilevel"/>
    <w:tmpl w:val="4C7A69D8"/>
    <w:lvl w:ilvl="0" w:tplc="F98C3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4C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66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8FE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A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6F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6B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C1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16A6"/>
    <w:multiLevelType w:val="hybridMultilevel"/>
    <w:tmpl w:val="42AAC202"/>
    <w:lvl w:ilvl="0" w:tplc="51DE19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8E2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23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C3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26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A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D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06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B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EC5754"/>
    <w:multiLevelType w:val="hybridMultilevel"/>
    <w:tmpl w:val="DB6090F0"/>
    <w:lvl w:ilvl="0" w:tplc="E00CB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60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E8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6F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27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62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A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ED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49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4972"/>
    <w:multiLevelType w:val="hybridMultilevel"/>
    <w:tmpl w:val="A50098B0"/>
    <w:lvl w:ilvl="0" w:tplc="19900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41B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E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0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CE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A3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8D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C9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F"/>
    <w:rsid w:val="00027C27"/>
    <w:rsid w:val="000C0CF4"/>
    <w:rsid w:val="00281579"/>
    <w:rsid w:val="00306C61"/>
    <w:rsid w:val="0037582B"/>
    <w:rsid w:val="006E04A6"/>
    <w:rsid w:val="00857548"/>
    <w:rsid w:val="009B7615"/>
    <w:rsid w:val="00B51BDC"/>
    <w:rsid w:val="00B561C0"/>
    <w:rsid w:val="00B773CE"/>
    <w:rsid w:val="00C91823"/>
    <w:rsid w:val="00D008AB"/>
    <w:rsid w:val="00D16BA9"/>
    <w:rsid w:val="00D4705F"/>
    <w:rsid w:val="00F840B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A7F7"/>
  <w15:chartTrackingRefBased/>
  <w15:docId w15:val="{48AE55C5-373E-4F20-91DE-C8C2462D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5F"/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D4705F"/>
  </w:style>
  <w:style w:type="paragraph" w:styleId="NormalWeb">
    <w:name w:val="Normal (Web)"/>
    <w:basedOn w:val="Normal"/>
    <w:uiPriority w:val="99"/>
    <w:semiHidden/>
    <w:unhideWhenUsed/>
    <w:rsid w:val="00D4705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05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Naughton P (Paula)</cp:lastModifiedBy>
  <cp:revision>3</cp:revision>
  <dcterms:created xsi:type="dcterms:W3CDTF">2020-05-14T11:31:00Z</dcterms:created>
  <dcterms:modified xsi:type="dcterms:W3CDTF">2020-05-14T11:33:00Z</dcterms:modified>
</cp:coreProperties>
</file>