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C" w:rsidRDefault="003656BC" w:rsidP="003656BC">
      <w:pPr>
        <w:jc w:val="center"/>
        <w:rPr>
          <w:b/>
          <w:color w:val="ED7D31" w:themeColor="accent2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15184" w:rsidP="00315184">
      <w:pPr>
        <w:tabs>
          <w:tab w:val="left" w:pos="375"/>
        </w:tabs>
        <w:rPr>
          <w:rFonts w:cs="Arial"/>
          <w:b/>
          <w:bCs/>
          <w:color w:val="CC3300"/>
          <w:sz w:val="60"/>
          <w:szCs w:val="60"/>
        </w:rPr>
      </w:pPr>
      <w:r>
        <w:rPr>
          <w:rFonts w:cs="Arial"/>
          <w:b/>
          <w:bCs/>
          <w:color w:val="CC3300"/>
          <w:sz w:val="60"/>
          <w:szCs w:val="60"/>
        </w:rPr>
        <w:tab/>
      </w: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3656BC" w:rsidRDefault="003656BC" w:rsidP="003656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Risk Probability Framework</w:t>
      </w:r>
    </w:p>
    <w:p w:rsidR="003656BC" w:rsidRDefault="003656BC" w:rsidP="00B561C0">
      <w:pPr>
        <w:sectPr w:rsidR="003656BC" w:rsidSect="00B561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Pr="009B7615" w:rsidRDefault="003656BC" w:rsidP="003656BC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C9B77C0" wp14:editId="5360B888">
            <wp:extent cx="8161361" cy="5510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106" t="23827" r="19005" b="18662"/>
                    <a:stretch/>
                  </pic:blipFill>
                  <pic:spPr bwMode="auto">
                    <a:xfrm>
                      <a:off x="0" y="0"/>
                      <a:ext cx="8180409" cy="552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7C27" w:rsidRPr="009B7615" w:rsidSect="003656BC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C" w:rsidRDefault="003656BC" w:rsidP="003656BC">
      <w:r>
        <w:separator/>
      </w:r>
    </w:p>
  </w:endnote>
  <w:endnote w:type="continuationSeparator" w:id="0">
    <w:p w:rsidR="003656BC" w:rsidRDefault="003656BC" w:rsidP="003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4" w:rsidRDefault="0031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BC" w:rsidRPr="003656BC" w:rsidRDefault="003656BC" w:rsidP="003656BC">
    <w:pPr>
      <w:jc w:val="right"/>
      <w:rPr>
        <w:rFonts w:cs="Arial"/>
        <w:b/>
        <w:szCs w:val="24"/>
      </w:rPr>
    </w:pPr>
    <w:r w:rsidRPr="003656BC">
      <w:rPr>
        <w:rFonts w:cs="Arial"/>
        <w:b/>
        <w:bCs/>
        <w:color w:val="CC3300"/>
        <w:szCs w:val="24"/>
      </w:rPr>
      <w:t>Pr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curement J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urney</w:t>
    </w:r>
    <w:r w:rsidRPr="003656BC">
      <w:rPr>
        <w:rFonts w:cs="Arial"/>
        <w:b/>
        <w:szCs w:val="24"/>
      </w:rPr>
      <w:t xml:space="preserve"> </w:t>
    </w:r>
  </w:p>
  <w:p w:rsidR="003656BC" w:rsidRDefault="00315184" w:rsidP="00315184">
    <w:pPr>
      <w:pStyle w:val="Footer"/>
    </w:pPr>
    <w:r w:rsidRPr="00315184">
      <w:t>PCD76-A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4" w:rsidRDefault="0031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C" w:rsidRDefault="003656BC" w:rsidP="003656BC">
      <w:r>
        <w:separator/>
      </w:r>
    </w:p>
  </w:footnote>
  <w:footnote w:type="continuationSeparator" w:id="0">
    <w:p w:rsidR="003656BC" w:rsidRDefault="003656BC" w:rsidP="0036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4" w:rsidRDefault="0031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4" w:rsidRDefault="00315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4" w:rsidRDefault="00315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27C27"/>
    <w:rsid w:val="000C0CF4"/>
    <w:rsid w:val="00281579"/>
    <w:rsid w:val="00306C61"/>
    <w:rsid w:val="00315184"/>
    <w:rsid w:val="003656BC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5D919-C86A-47ED-8436-B2F2DFE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36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Lynn McCann-Tyrrell</cp:lastModifiedBy>
  <cp:revision>2</cp:revision>
  <dcterms:created xsi:type="dcterms:W3CDTF">2020-11-09T15:27:00Z</dcterms:created>
  <dcterms:modified xsi:type="dcterms:W3CDTF">2020-11-09T15:27:00Z</dcterms:modified>
</cp:coreProperties>
</file>