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85" w:rsidRDefault="004B7E85" w:rsidP="00B561C0">
      <w:pPr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B561C0">
      <w:pPr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B561C0">
      <w:pPr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027C27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  <w:r w:rsidRPr="00A96566">
        <w:rPr>
          <w:rFonts w:cs="Arial"/>
          <w:b/>
          <w:bCs/>
          <w:color w:val="CC3300"/>
          <w:sz w:val="60"/>
          <w:szCs w:val="60"/>
        </w:rPr>
        <w:t>Pr</w:t>
      </w:r>
      <w:r w:rsidRPr="00A96566">
        <w:rPr>
          <w:rStyle w:val="branding--black"/>
          <w:rFonts w:cs="Arial"/>
          <w:b/>
          <w:bCs/>
          <w:sz w:val="60"/>
          <w:szCs w:val="60"/>
        </w:rPr>
        <w:t>o</w:t>
      </w:r>
      <w:r w:rsidRPr="00A96566">
        <w:rPr>
          <w:rFonts w:cs="Arial"/>
          <w:b/>
          <w:bCs/>
          <w:color w:val="CC3300"/>
          <w:sz w:val="60"/>
          <w:szCs w:val="60"/>
        </w:rPr>
        <w:t>curement J</w:t>
      </w:r>
      <w:r w:rsidRPr="00A96566">
        <w:rPr>
          <w:rStyle w:val="branding--black"/>
          <w:rFonts w:cs="Arial"/>
          <w:b/>
          <w:bCs/>
          <w:sz w:val="60"/>
          <w:szCs w:val="60"/>
        </w:rPr>
        <w:t>o</w:t>
      </w:r>
      <w:r w:rsidRPr="00A96566">
        <w:rPr>
          <w:rFonts w:cs="Arial"/>
          <w:b/>
          <w:bCs/>
          <w:color w:val="CC3300"/>
          <w:sz w:val="60"/>
          <w:szCs w:val="60"/>
        </w:rPr>
        <w:t>urney</w:t>
      </w:r>
    </w:p>
    <w:p w:rsidR="004B7E85" w:rsidRDefault="004B7E85" w:rsidP="004B7E8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UIG Example, Template and Membership </w:t>
      </w:r>
    </w:p>
    <w:p w:rsidR="004B7E85" w:rsidRDefault="004B7E85" w:rsidP="004B7E85">
      <w:pPr>
        <w:jc w:val="center"/>
        <w:rPr>
          <w:rFonts w:cs="Arial"/>
          <w:b/>
          <w:bCs/>
          <w:sz w:val="28"/>
          <w:szCs w:val="28"/>
        </w:rPr>
      </w:pPr>
    </w:p>
    <w:p w:rsidR="004B7E85" w:rsidRDefault="004B7E85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bookmarkStart w:id="0" w:name="_GoBack"/>
      <w:bookmarkEnd w:id="0"/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132D253" wp14:editId="15BB7067">
            <wp:extent cx="6166884" cy="419606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09" t="29367" r="16706" b="15538"/>
                    <a:stretch/>
                  </pic:blipFill>
                  <pic:spPr bwMode="auto">
                    <a:xfrm>
                      <a:off x="0" y="0"/>
                      <a:ext cx="6174064" cy="42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8AC512" wp14:editId="641E8F1B">
            <wp:extent cx="6271169" cy="3317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836" t="23755" r="15958" b="28069"/>
                    <a:stretch/>
                  </pic:blipFill>
                  <pic:spPr bwMode="auto">
                    <a:xfrm>
                      <a:off x="0" y="0"/>
                      <a:ext cx="6300848" cy="3333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  <w:sectPr w:rsidR="004B7E85" w:rsidSect="00B561C0">
          <w:footerReference w:type="default" r:id="rId10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4B7E85" w:rsidRPr="004B7E85" w:rsidRDefault="004B7E85" w:rsidP="004B7E85">
      <w:pPr>
        <w:rPr>
          <w:rFonts w:cs="Arial"/>
          <w:b/>
          <w:bCs/>
          <w:sz w:val="28"/>
          <w:szCs w:val="28"/>
        </w:rPr>
      </w:pPr>
      <w:r w:rsidRPr="004B7E85">
        <w:rPr>
          <w:rFonts w:cs="Arial"/>
          <w:b/>
          <w:bCs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7A8D2A" wp14:editId="798401CE">
                <wp:simplePos x="0" y="0"/>
                <wp:positionH relativeFrom="column">
                  <wp:posOffset>0</wp:posOffset>
                </wp:positionH>
                <wp:positionV relativeFrom="paragraph">
                  <wp:posOffset>-204716</wp:posOffset>
                </wp:positionV>
                <wp:extent cx="8950325" cy="5389136"/>
                <wp:effectExtent l="0" t="0" r="60325" b="59690"/>
                <wp:wrapNone/>
                <wp:docPr id="17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50325" cy="5389136"/>
                          <a:chOff x="0" y="-143"/>
                          <a:chExt cx="6057" cy="3771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-143"/>
                            <a:ext cx="1516" cy="424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Group Objectives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19" y="-143"/>
                            <a:ext cx="1497" cy="424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Scope &amp; Activities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94" y="-143"/>
                            <a:ext cx="1587" cy="424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336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Key Areas For </w:t>
                              </w: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" y="274"/>
                            <a:ext cx="1509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28" y="-143"/>
                            <a:ext cx="1524" cy="42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130"/>
                            <a:ext cx="1535" cy="410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Milestones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540"/>
                            <a:ext cx="1521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13" y="274"/>
                            <a:ext cx="1481" cy="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94" y="275"/>
                            <a:ext cx="1521" cy="3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000000" w:rsidRDefault="00864CD9"/>
                          </w:txbxContent>
                        </wps:txbx>
                        <wps:bodyPr lIns="71438" tIns="71438" rIns="71438" bIns="71438"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23" y="272"/>
                            <a:ext cx="1534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15" y="1442"/>
                            <a:ext cx="1542" cy="463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Deliverables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22" y="1905"/>
                            <a:ext cx="1535" cy="1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A8D2A" id="Group 55" o:spid="_x0000_s1026" style="position:absolute;margin-left:0;margin-top:-16.1pt;width:704.75pt;height:424.35pt;z-index:251659264;mso-height-relative:margin" coordorigin=",-143" coordsize="6057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">
                <v:rect id="Rectangle 18" o:spid="_x0000_s1027" style="position:absolute;top:-143;width:1516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" fillcolor="#f93" strokeweight="1pt">
                  <v:shadow on="t" color="#e7e6e6 [3214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Group Objectives</w:t>
                        </w:r>
                      </w:p>
                    </w:txbxContent>
                  </v:textbox>
                </v:rect>
                <v:rect id="Rectangle 19" o:spid="_x0000_s1028" style="position:absolute;left:1519;top:-143;width:1497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" fillcolor="#f93" strokeweight="1pt">
                  <v:shadow on="t" color="#e7e6e6 [3214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Scope &amp; Activities</w:t>
                        </w:r>
                      </w:p>
                    </w:txbxContent>
                  </v:textbox>
                </v:rect>
                <v:rect id="Rectangle 20" o:spid="_x0000_s1029" style="position:absolute;left:2994;top:-143;width:1587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" fillcolor="#f93" strokeweight="1pt">
                  <v:shadow on="t" color="#e7e6e6 [3214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336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Key Areas For </w:t>
                        </w: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Success</w:t>
                        </w:r>
                      </w:p>
                    </w:txbxContent>
                  </v:textbox>
                </v:rect>
                <v:rect id="Rectangle 21" o:spid="_x0000_s1030" style="position:absolute;left:8;top:274;width:150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2" o:spid="_x0000_s1031" style="position:absolute;left:4528;top:-143;width:1524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" fillcolor="#f93" strokeweight="1pt">
                  <v:shadow on="t" color="#44546a [3215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Measures</w:t>
                        </w:r>
                      </w:p>
                    </w:txbxContent>
                  </v:textbox>
                </v:rect>
                <v:rect id="Rectangle 23" o:spid="_x0000_s1032" style="position:absolute;top:2130;width:1535;height: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" fillcolor="#f93" strokeweight="1pt">
                  <v:shadow on="t" color="#44546a [3215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bookmarkStart w:id="1" w:name="_GoBack"/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Milestones</w:t>
                        </w:r>
                        <w:bookmarkEnd w:id="1"/>
                      </w:p>
                    </w:txbxContent>
                  </v:textbox>
                </v:rect>
                <v:rect id="Rectangle 24" o:spid="_x0000_s1033" style="position:absolute;top:2540;width:1521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5" o:spid="_x0000_s1034" style="position:absolute;left:1513;top:274;width:1481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6" o:spid="_x0000_s1035" style="position:absolute;left:2994;top:275;width:1521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" strokeweight="1pt">
                  <v:shadow on="t" color="#44546a [3215]" offset="3pt,3pt"/>
                  <v:textbox inset="1.98439mm,1.98439mm,1.98439mm,1.98439mm">
                    <w:txbxContent/>
                  </v:textbox>
                </v:rect>
                <v:rect id="Rectangle 27" o:spid="_x0000_s1036" style="position:absolute;left:4523;top:272;width:153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8" o:spid="_x0000_s1037" style="position:absolute;left:4515;top:1442;width:1542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" fillcolor="#f93" strokeweight="1pt">
                  <v:shadow on="t" color="#44546a [3215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Deliverables</w:t>
                        </w:r>
                      </w:p>
                    </w:txbxContent>
                  </v:textbox>
                </v:rect>
                <v:rect id="Rectangle 29" o:spid="_x0000_s1038" style="position:absolute;left:4522;top:1905;width:153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</v:group>
            </w:pict>
          </mc:Fallback>
        </mc:AlternateContent>
      </w:r>
    </w:p>
    <w:sectPr w:rsidR="004B7E85" w:rsidRPr="004B7E85" w:rsidSect="004B7E8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85" w:rsidRDefault="004B7E85" w:rsidP="004B7E85">
      <w:r>
        <w:separator/>
      </w:r>
    </w:p>
  </w:endnote>
  <w:endnote w:type="continuationSeparator" w:id="0">
    <w:p w:rsidR="004B7E85" w:rsidRDefault="004B7E85" w:rsidP="004B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85" w:rsidRPr="004B7E85" w:rsidRDefault="00864CD9" w:rsidP="00864CD9">
    <w:pPr>
      <w:pStyle w:val="Footer"/>
      <w:tabs>
        <w:tab w:val="left" w:pos="1905"/>
        <w:tab w:val="right" w:pos="9026"/>
      </w:tabs>
      <w:rPr>
        <w:szCs w:val="24"/>
      </w:rPr>
    </w:pPr>
    <w:r>
      <w:rPr>
        <w:rFonts w:cs="Arial"/>
        <w:b/>
        <w:bCs/>
        <w:color w:val="CC3300"/>
        <w:szCs w:val="24"/>
      </w:rPr>
      <w:t>R3-99-B</w:t>
    </w:r>
    <w:r>
      <w:rPr>
        <w:rFonts w:cs="Arial"/>
        <w:b/>
        <w:bCs/>
        <w:color w:val="CC3300"/>
        <w:szCs w:val="24"/>
      </w:rPr>
      <w:tab/>
    </w:r>
    <w:r>
      <w:rPr>
        <w:rFonts w:cs="Arial"/>
        <w:b/>
        <w:bCs/>
        <w:color w:val="CC3300"/>
        <w:szCs w:val="24"/>
      </w:rPr>
      <w:tab/>
    </w:r>
    <w:r>
      <w:rPr>
        <w:rFonts w:cs="Arial"/>
        <w:b/>
        <w:bCs/>
        <w:color w:val="CC3300"/>
        <w:szCs w:val="24"/>
      </w:rPr>
      <w:tab/>
    </w:r>
    <w:r w:rsidR="004B7E85" w:rsidRPr="004B7E85">
      <w:rPr>
        <w:rFonts w:cs="Arial"/>
        <w:b/>
        <w:bCs/>
        <w:color w:val="CC3300"/>
        <w:szCs w:val="24"/>
      </w:rPr>
      <w:t>Pr</w:t>
    </w:r>
    <w:r w:rsidR="004B7E85" w:rsidRPr="004B7E85">
      <w:rPr>
        <w:rStyle w:val="branding--black"/>
        <w:rFonts w:cs="Arial"/>
        <w:b/>
        <w:bCs/>
        <w:szCs w:val="24"/>
      </w:rPr>
      <w:t>o</w:t>
    </w:r>
    <w:r w:rsidR="004B7E85" w:rsidRPr="004B7E85">
      <w:rPr>
        <w:rFonts w:cs="Arial"/>
        <w:b/>
        <w:bCs/>
        <w:color w:val="CC3300"/>
        <w:szCs w:val="24"/>
      </w:rPr>
      <w:t>curement J</w:t>
    </w:r>
    <w:r w:rsidR="004B7E85" w:rsidRPr="004B7E85">
      <w:rPr>
        <w:rStyle w:val="branding--black"/>
        <w:rFonts w:cs="Arial"/>
        <w:b/>
        <w:bCs/>
        <w:szCs w:val="24"/>
      </w:rPr>
      <w:t>o</w:t>
    </w:r>
    <w:r w:rsidR="004B7E85" w:rsidRPr="004B7E85">
      <w:rPr>
        <w:rFonts w:cs="Arial"/>
        <w:b/>
        <w:bCs/>
        <w:color w:val="CC3300"/>
        <w:szCs w:val="24"/>
      </w:rPr>
      <w:t>urney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85" w:rsidRDefault="004B7E85" w:rsidP="004B7E85">
      <w:r>
        <w:separator/>
      </w:r>
    </w:p>
  </w:footnote>
  <w:footnote w:type="continuationSeparator" w:id="0">
    <w:p w:rsidR="004B7E85" w:rsidRDefault="004B7E85" w:rsidP="004B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85"/>
    <w:rsid w:val="00027C27"/>
    <w:rsid w:val="000C0CF4"/>
    <w:rsid w:val="00281579"/>
    <w:rsid w:val="00306C61"/>
    <w:rsid w:val="0037582B"/>
    <w:rsid w:val="004B7E85"/>
    <w:rsid w:val="00857548"/>
    <w:rsid w:val="00864CD9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7301"/>
  <w15:chartTrackingRefBased/>
  <w15:docId w15:val="{A963FD65-3646-4EC4-9FB6-3443209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rsid w:val="004B7E85"/>
  </w:style>
  <w:style w:type="paragraph" w:styleId="NormalWeb">
    <w:name w:val="Normal (Web)"/>
    <w:basedOn w:val="Normal"/>
    <w:uiPriority w:val="99"/>
    <w:semiHidden/>
    <w:unhideWhenUsed/>
    <w:rsid w:val="004B7E85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A28366182</value>
    </field>
    <field name="Objective-Title">
      <value order="0">UIG Information &amp; Templates</value>
    </field>
    <field name="Objective-Description">
      <value order="0">Updated New Doc</value>
    </field>
    <field name="Objective-CreationStamp">
      <value order="0">2020-05-14T13:51:12Z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2020-11-06T14:24:22Z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vA44718372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Conlan M (Marcus)</cp:lastModifiedBy>
  <cp:revision>2</cp:revision>
  <dcterms:created xsi:type="dcterms:W3CDTF">2020-11-06T14:27:00Z</dcterms:created>
  <dcterms:modified xsi:type="dcterms:W3CDTF">2020-11-06T14:27:00Z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A28366182</vt:lpwstr>
  </property>
  <property fmtid="{D5CDD505-2E9C-101B-9397-08002B2CF9AE}" pid="4" name="Objective-Title">
    <vt:lpwstr>UIG Information &amp; Templates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2020-05-14T13:51:12Z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2020-11-06T14:24:22Z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vA44718372</vt:lpwstr>
  </property>
  <property fmtid="{D5CDD505-2E9C-101B-9397-08002B2CF9AE}" pid="16" name="Objective-Version">
    <vt:lpwstr>1.3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